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4294" w14:textId="9144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июня 2017 года № 244. Зарегистрировано Департаментом юстиции Северо-Казахстанской области 18 июля 2017 года № 4262. Утратило силу постановлением акимата Северо-Казахстанской области от 27 апреля 2018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от 14 декабря 2015 года № 486 (опубликовано 28 января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3559).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коммунальное государственное учреждение "Управление финансов акимата Северо-Казахстанской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Северо-Казахстанской области от 15 июня 2017 года № 244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(далее – Регламент) разработан в соответствии со стандартом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Казахстан", утвержденным приказом Министра финансов Республики Казахстан от 27 апреля 2015 года № 285 "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" (зарегистрирован в Реестре государственной регистрации нормативных правовых актов Республики Казахстан № 11154) (далее – Стандарт).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местным исполнительным органом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договор дарения и акт приема-передачи имущества (передаточный акт), согласно приложению к Стандарту.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структурные подразделения соответствующих местных исполнительных органов, осуществляющих функции в сфере учета коммунального имущества.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услугополучатель представляет следующие документы: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о передаче государству прав на имущество по договору дарения;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правоустанавливающих документов (акт права землепользования (на условиях аренды, собственность), технический паспорт (недвижимость, автомашин), данные о регистрации права собственности);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стоимости на передаваемое имущество (выписка из баланса или отчет об оценке);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негосударственные юридические лица: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негосударственного юридического лица, к компетенции которого согласно Уставу относятся вопросы отчуждения имущества, в том числе его передача в государственную собственность.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оказании государственной услуги являются: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 содержащихся в них;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нормативными правовыми актами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(пятнадцать) минут. Результат – выдача расписки услугополучателю;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корреспонденцией, определяет ответственного исполнителя – 1 (один) календарный день. Результат - определение ответственного исполнителя для исполнения;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– 7 (семь) календарных дней. Результат – направление соответствующего запроса в акиматы районов, городов областного значения и областные управления (далее – государственные органы) по предоставлению заключения о необходимости (отсутствии необходимости) приобретения государством прав на имущество по договору дарения;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 со дня получения соответствующего запроса готовят заключение о необходимости (отсутствии необходимости) приобретения государством прав на имущество по договору дарения – 30 (тридцать) календарных дней. Результат – предоставление заключения;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постановления акимата области о заключении договора дарения на подпись руководителю услугодателя (далее - постановление) – 15 (пятнадцать) календарных дней. Результат – постановление акимата области о заключении договора дарения;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направляет постановление акимата области в соответствующий государственный орган для заключения договора дарения и подписания акта приема-передачи – 1 (один) календарный день. Результат – направление в государственные органы постановления акимата области о заключении договора дарения;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    государственные органы со дня получения постановления акимата области принимают необходимые меры по заключению договора дарения и подписания акта приема-передачи – 20 (двадцать) календарных дней. Результат –договор дарения и акт приема-передачи.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направляет документы услугодателю для наложения резолюции –15 (пятнадцать) минут;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накладывает резолюцию, отправляет документы ответственному исполнителю – 1 (один) календарный день;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передает документы с материалами на рассмотрение государственным органам – 7 (семь) календарных дней;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 готовят заключение о необходимости (отсутствии необходимости) приобретения государством прав на имущество по договору дарения – 30 (тридцать) календарных дней;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при получении заключения государственного органа о необходимости приобретения государством прав на имущество по договору дарения разрабатывает, согласовывает и вносит проект постановления акимата области о заключении договора дарения (далее - постановление) – 15 (пятнадцать) календарных дней;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направляет постановление акимата области в соответствующий государственный орган для заключения договора дарения и подписания акта приема-передачи – 1 (один) календарный день;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государственные органы со дня получения постановления акимата области принимают необходимые меры по заключению договора дарения и подписания акта приема-передачи – 20 (двадцать) календарных дней.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через некоммерческое акционерное общество "Государственная корпорация "Правительство для граждан" и веб-портал электронного правительства не оказывается.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"Принятие Республикой Казахстан прав на имущество негосударственных юридических лиц и физических лиц по договору дарения"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Услугодатель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685"/>
        <w:gridCol w:w="6328"/>
        <w:gridCol w:w="3074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49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Северо-Казахстанской области"</w:t>
            </w:r>
          </w:p>
          <w:bookmarkEnd w:id="50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58</w:t>
            </w:r>
          </w:p>
        </w:tc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18.30 часов, перерыв с 13.00 до 14.30 часов, кроме выходных и праздничных дней, согласно трудовому законодательству Республики Казахстан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(7152) 46-30-05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"Принятие Республикой Казахстан прав на имущество негосударственных юридических лиц и физических лиц по договору дарения"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</w:t>
      </w:r>
    </w:p>
    <w:bookmarkEnd w:id="51"/>
    <w:bookmarkStart w:name="z62" w:id="52"/>
    <w:p>
      <w:pPr>
        <w:spacing w:after="0"/>
        <w:ind w:left="0"/>
        <w:jc w:val="left"/>
      </w:pP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 – функциональная единица: взаимодействие структурных подразделений (работников) услугодателя;</w:t>
      </w:r>
    </w:p>
    <w:bookmarkEnd w:id="53"/>
    <w:bookmarkStart w:name="z64" w:id="54"/>
    <w:p>
      <w:pPr>
        <w:spacing w:after="0"/>
        <w:ind w:left="0"/>
        <w:jc w:val="left"/>
      </w:pP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