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d6c4" w14:textId="954d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 ноября 2017 года № 437. Зарегистрировано Департаментом юстиции Северо-Казахстанской области 17 ноября 2017 года № 4370. Утратило силу постановлением акимата Северо-Казахстанской области от 13 сентября 2018 года №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13.09.2018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коммунальное государственное учреждение "Управление сельского хозяйства акимата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Северо-Казахстанской области от 1 ноября 2017 года № 437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(далее – Стандарт), утвержденного приказом Министра сельского хозяйства Республики 28 апреля 2015 года № 3-2/378 "Об утверждении стандартов в области животноводства" (зарегистрированный в Реестре государственной регистрации нормативных правовых актов № 11284).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"Субсидирование затрат перерабатывающих предприятий на закуп сельскохозяйственной продукции для производства продуктов ее глубокой переработки" (далее – государственная услуга) оказывается коммунальным государственным учреждением "Управление сельского хозяйства акимата Северо – Казахстанской области" (далее-услугодатель),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канцелярию услугодателя.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предоставления результата оказания государственной услуги: бумажная.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– уведомление о результатах рассмотрения заявки на получение субсидий по форме согласно приложению 1 к Стандарту, либо мотивированный ответ услугодателя об отказе по основаниям указанным в пункте 5 настоящего Регламента.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являются: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получение субсидий по форме согласно приложению 2 к стандарту;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отчетов предприятия в органы статистики о производстве и отгрузке продуктов глубокой переработки с отметкой органа статистики о принятии документа или копии документов, заверенные печатью предприятия, подтверждающие производство продуктов глубокой переработки (складских накладных о приемке продукции на склад, бухгалтерского баланса с отражением прихода данной продукции);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закуп сельскохозяйственной продукции, использованной для производства продуктов глубокой переработки – копии документов, заверенные печатью предприятия, подтверждающие объем закупленного сырья, которое было использовано для производства продуктов переработки (договор, счет-фактура, закупочный акт и документы, подтверждающие оплату закупленного сырья);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банка или Национального оператора почты, о наличии банковского счета перерабатывающего предприятия;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об эффективности реализации бюджетной программы по форме согласно приложению 3 к Стандарту.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 не допускается.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 государственной услуги и (или) документов с истекшим сроком действия услугодатель отказывает в приеме заявки.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законодательством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заявки на бумажном носителе является отметка на копии его заявки о регистрации в канцелярии услугодателя с указанием даты, времени приема пакета документов, фамилии, имени, отчества ответственного лица, принявшего документы.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Основаниями для отказа в оказании государственной услуги являются: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утвержденным приказом Министра сельского хозяйства Республики Казахстан от 26 ноября 2014 года № 3-2/615 (зарегистрированный в Реестре государственной регистрации нормативных правовых актов № 10087).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для выплаты первого транша субсидий принимает заявления ежемесячно до 10 числа, для второго транша – на ежеквартальной основе до 10 числа месяца следующего за отчетным кварталом.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заявки с приложением документов с последующей передачей руководителю услугодателя – 15 (пятнадцать) минут;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2 (два) часа;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представленные документы на соответствие требованиям, предусмотренным пунктом 4 настоящего Регламента и направляет представленные документы на рассмотрение межведомственной комиссии (далее - МВК) - 3 (три) рабочих дня;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МВК рассматривает представленные документы, формирует и утверждает список перерабатывающих предприятий на получение с указанием объемов причитающихся субсидий и представляет его ответственному исполнителю услугодателя – 3 (три) рабочих дня.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формирует ведомость для выплаты бюджетных субсидий перерабатывающим предприятиям на закуп сельскохозяйственной продукции для производства продуктов ее глубокой переработки, оформляет уведомление о результатах рассмотрения заявки на получение субсидий с последующей передачей руководителю услугодателя для подписания – 3 (три) рабочих дня;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ведомость для выплаты субсидий и уведомление о результатах рассмотрения заявки на получение субсидий, – 1 (один) рабочий день;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отдела финансирования и бухгалтерского учета (далее специалист финансового отдела услугодателя) представляет в территориальное подразделение казначейства реестр счетов к оплате для дальнейшего перечисления причитающихся субсидий на банковские счета услугополучателей – 10 (десять) рабочих дней.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отправляет уведомление о результатах рассмотрения заявки на получение субсидий услугополучателю – 15 (пятнадцать) минут.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 в канцелярии услугодателя;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 и определение ответственного исполнителя;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и направление ответственным исполнителем на рассмотрение МВК;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документов и формирование МВК списка перерабатывающих предприятий на получение субсидий с указанием объемов причитающихся субсидий;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ведомости и подготовка результата оказываемой услуги ответственным исполнителем услугодателя;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ведомости для выплаты субсидий и уведомлений о результатах рассмотрения заявок на получение субсидий;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 специалистом финансового отдела услугодателя.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отправка уведомлений о результатах рассмотрения заявок на получение субсидий услугополучателям.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МВК;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финансового отдела услугодателя.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заявки с приложением документов с последующей передачей руководителю услугодателя – 15 (пятнадцать) минут;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2 (два) часа;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представленные документы на соответствие требованиям, предусмотренным пунктом 4 настоящего Регламента и направляет представленные документы на рассмотрение межведомственной комиссии (далее - МВК) - 3 (три) рабочих дня;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МВК рассматривает представленные документы, формирует и утверждает список перерабатывающих предприятий на получение с указанием объемов причитающихся субсидий и представляет его ответственному исполнителю услугодателя – 3 (три) рабочих дня.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формирует ведомость для выплаты бюджетных субсидий перерабатывающим предприятиям на закуп сельскохозяйственной продукции для производства продуктов ее глубокой переработки, оформляет уведомление о результатах рассмотрения заявки на получение субсидий с последующей передачей руководителю услугодателя для подписания – 3 (три) рабочих дня;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ведомость для выплаты субсидий и уведомление о результатах рассмотрения заявки на получение субсидий – 1 (один) рабочий день;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отдела финансирования и бухгалтерского учета (далее специалист финансового отдела услугодателя) представляет в территориальное подразделение казначейства реестр счетов к оплате для дальнейшего перечисления причитающихся субсидий на банковские счета услугополучателей – 10 (десять) рабочих дней;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отправляет уведомление о результатах рассмотрения заявки на получение субсидий услугополучателю – 15 (пятнадцать) минут.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через Государственную корпорацию "Правительство для граждан" не оказывается.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 отражается в справочнике бизнес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требования с учетом особенностей оказания государственной услуги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документов), принимаются меры противопожарной безопасности.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 – ресурсе Министерства Сельского хозяйства Республики Казахстан – www.mgov.kz;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 – ресурсе услугодателя – dsh@sko.kz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 – ресурсе www.mgov.kz, единый контакт – центр по вопросам оказания государственных услуг: 1414, 8 800 080 7777.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      </w:r>
          </w:p>
        </w:tc>
      </w:tr>
    </w:tbl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услугодателя: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959"/>
        <w:gridCol w:w="10021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сельского хозяйства Северо-Казахстанской области"</w:t>
            </w:r>
            <w:r>
              <w:br/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город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Парковая, 57 В</w:t>
            </w:r>
            <w:r>
              <w:br/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9-00 до 18-30 часов с перерывом на обед с 13-00 до 14-30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      </w:r>
          </w:p>
        </w:tc>
      </w:tr>
    </w:tbl>
    <w:bookmarkStart w:name="z8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СправСправочник бизнес-процессов оказания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