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81dc2" w14:textId="d681d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10 мая 2017 года № 178 "Об утверждении перечня субсидируемых видов удобрений и нормы субсидий на 1 тонну (килограмм, литр) удобрений, приобретенных у продавца удобрений"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21 ноября 2017 года № 466. Зарегистрировано Департаментом юстиции Северо-Казахстанской области 23 ноября 2017 года № 4375. Утратило силу постановлением акимата Северо-Казахстанской области от 13 марта 2018 года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13.03.2018 </w:t>
      </w:r>
      <w:r>
        <w:rPr>
          <w:rFonts w:ascii="Times New Roman"/>
          <w:b w:val="false"/>
          <w:i w:val="false"/>
          <w:color w:val="ff0000"/>
          <w:sz w:val="28"/>
        </w:rPr>
        <w:t>№ 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перечня субсидируемых видов удобрений и нормы субсидий на 1 тонну (килограмм, литр) удобрений, приобретенных у продавца удобрений" от 10 мая 2017 года № 178 (зарегистрировано в Реестре государственной регистрации нормативных правовых актов № 4182, опубликовано 19 мая 2017 года в Эталонном контрольном банке нормативных правовых актов Республики Казахстан) следующее изменение: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строку под порядковым номером 88 изложить в следующей редакции: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6"/>
        <w:gridCol w:w="6059"/>
        <w:gridCol w:w="3551"/>
        <w:gridCol w:w="256"/>
        <w:gridCol w:w="1538"/>
      </w:tblGrid>
      <w:tr>
        <w:trPr>
          <w:trHeight w:val="30" w:hRule="atLeast"/>
        </w:trPr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  <w:bookmarkEnd w:id="2"/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Удобрение Аминосит 33% (Aminosit 33%)</w:t>
            </w:r>
          </w:p>
        </w:tc>
        <w:tc>
          <w:tcPr>
            <w:tcW w:w="3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аминокислоты-33, общий N-9,8, органическое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вещество-48</w:t>
            </w:r>
          </w:p>
        </w:tc>
        <w:tc>
          <w:tcPr>
            <w:tcW w:w="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сельского хозяйства акимата Северо-Казахстанской области"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государственном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Северо-Казахстанской области после его официального опубликования;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Северо-Казахстанской области по курируемым вопросам.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