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eed3" w14:textId="2dae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видов спорта в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декабря 2017 года № 485. Зарегистрировано Департаментом юстиции Северо-Казахстанской области 6 декабря 2017 года № 4405. Утратило силу постановлением акимата Северо-Казахстанской области от 6 декабря 2019 года № 315 (вводится в действие с 1 января 2020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03 июля 2014 года "О физической культуре и спорте"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спорта в Северо-Казахстанской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05декабря 2017 года № 485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видов спорта в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8510"/>
        <w:gridCol w:w="1095"/>
        <w:gridCol w:w="662"/>
        <w:gridCol w:w="544"/>
        <w:gridCol w:w="915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  <w:bookmarkEnd w:id="9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неолимпийских видов спорта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летних олимпийских видов спорта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зимних олимпийских видов спорта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национальных видов спорта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паралимпийских видов спорта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Группа"А"</w:t>
            </w:r>
          </w:p>
          <w:bookmarkEnd w:id="10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кекушинкай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Пауэрлифтинг, бодибилдинг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Спортивное ориентирование (зимнее, летнее)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Сурдлимпийские виды спорта (футбол, мини-футбол, легкая атлетика)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ITF(International taekwon-do federation-международная федерация таэквондо)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Вольная борьба (мужская, женская)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Велоспорт (шоссе, трек, маунтинбайк)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Греко-римская борьба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Легкая атлетика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Конькобежный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Лыжные гонки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кұмалақ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Инвалидный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 зрению: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кұмалақ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 поражением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 аппарата: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Гонки на колясках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 лежа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Группа"В"</w:t>
            </w:r>
          </w:p>
          <w:bookmarkEnd w:id="11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Борьба на поясах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ММА(Mixed Martial Arts - смешанные боевые искусства)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Мини-футбол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танцы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с мячом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Водное поло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Дзюдо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Тяжелая атлетика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гимнастика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Керлинг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бәйге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Жорға жарыс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Құнан бәйге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алу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Группа"С"</w:t>
            </w:r>
          </w:p>
          <w:bookmarkEnd w:id="12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Джиу-джитсу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Каратэ-до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Прыжки на батуте и акробатической дорожке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гимнастика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қуу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Сайыс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