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4bcd" w14:textId="0234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15 мая 2017 года № 185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25 декабря 2017 года № 512. Зарегистрировано Департаментом юстиции Северо-Казахстанской области 26 декабря 2017 года № 4450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2017 год" от 15 мая 2017 года № 185 (опубликовано 22 мая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4185)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512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2017 года № 185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2017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3373"/>
        <w:gridCol w:w="393"/>
        <w:gridCol w:w="2210"/>
        <w:gridCol w:w="2210"/>
        <w:gridCol w:w="3116"/>
      </w:tblGrid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тыс. тенге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1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Товарное маточное поголовье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2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4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5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6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9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0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Дополнительный норматив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3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93 500,0</w:t>
            </w:r>
          </w:p>
        </w:tc>
      </w:tr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Европы и Содружества Независимых Государств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заготовки молока: 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6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37 500*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543 750,0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7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22 500*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28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сельскохозяйственный кооператив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15 000*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0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голов фактического откорма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30 000*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3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мясного направления родительской/прародительской формы у отечественных и зарубежных племенных хозяйств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5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 тонн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75 000*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6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(водоплавающей птицы и бройлер) с фактическим производством от 20 тонн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8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млн. штук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281 366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703 415,0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9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млн. штук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1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2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4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ярки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5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6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7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8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молока, в том числе для сельскохозяйственных кооперативов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9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0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скотоводство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1 009 620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1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1 075 590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2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3"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5 101 415,0</w:t>
            </w:r>
          </w:p>
        </w:tc>
      </w:tr>
    </w:tbl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*-норматив увеличен на 50% и распространяется на правоотношения возникшие с 8 августа 2017 года - даты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-Министра сельского хозяйства Республики Казахстан от 14 июля 2017 года № 295 "О внесении изменения в приказ Заместителя Премьер-Министра Республики Казахстан – Министра сельского хозяйства Республики Казахстан от 27 января 2017 года № 30 "Об утверждении Правил субсидирования развития племенного животноводства, повышения продуктивности и качества продукции животноводства"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