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4e1f" w14:textId="6e64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Петропавловска от 21 октября 2015 года № 35 "Об образовании избирательных участков на территории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25 января 2017 года № 10. Зарегистрировано Департаментом юстиции Северо-Казахстанской области 7 февраля 2017 года № 4047. Утратило силу решением акима города Петропавловска Северо-Казахстанской области от 26 июня 2017 года №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Петропавловска Северо-Казахстанской области от 26.06.2017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 города Петропавловска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Петропавловска "Об образовании избирательных участков на территории города Петропавловска" от 21 октября 2015 года № 35 (зарегистрировано в Реестре государственной регистрации нормативных правовых актов под № 3427, опубликовано в газетах от 23 октября 2015 года № 42 "Қызылжар Нұры" и от 23 октября 2015 года № 42 "Проспект СК"),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Избирательные участки № 642, № 661, № 710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642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Департамент "Центр обслуживания населения" - филиал некоммерческого акционерного общества "Государственная корпорация "Правительство для граждан" по Северо-Казахстанской области, улица имени Мухтара Ауэзова, 157, тел. 31-00-39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41, 54, 56;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42, 44, 46;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149, 151, 153, 157, 161;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53, 55, 56, 57, 58, 60, 62, 64;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157, 160, 160А, 162, 168, 174;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61, 63.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661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предприятие на праве хозяйственного ведения "Ветеринарная станция акимата города Петропавловска Северо-Казахстанской области", проезд Индустриальный, 31, тел. 53-37-50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границы входят дома: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1-я Сенная: 5, 6, 7, 8, 9, 11, 12, 15, 17, 18, 20, 21, 22, 26, 27, 29, 31, 32, 34, 36, 38, 52, 54, 56, 62, 66, 68, 70, 78;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2-й проезд Сенной: 1, 2, 2А, 6, 7, 8, 9, 12, 14, 15, 18, 20, 22, 23, 24, 32, 36, 38;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2-я Сенная: 2, 5, 6, 8, 9, 10, 11, 12, 13, 14, 16, 17, 19, 20, 23, 24, 25, 27, 29, 33, 37, 41, 49, 53, 55, 59;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3-я Сенная: 1, 1А, 1Б, 2, 4, 8, 11, 15, 16, 17, 18, 21, 24, 25, 30, 32, 34, 38, 42, 46, 52, 56;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4-я Сенная: 2, 3, 9, 10, 11, 12, 14, 15, 16, 17, 18, 22, 23, 24, 25, 28, 29, 31, 33, 35, 37, 39, 41, 43, 47, 49;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5-й Сенной: 1, 3, 3А, 4, 5, 6, 7, 9, 10, 14, 17, 19, 23, 25, 27, 29, 37, 39, 41, 51, 55, 59, 63, 65;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5-я Сенная: 1, 2, 11, 12, 15, 16, 17, 21, 25.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710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Специализированный отдел Департамента "Центр обслуживания населения" - филиала некоммерческого акционерного общества "Государственная корпорация "Правительство для граждан" по Северо-Казахстанской области, улица Нефтепроводная, 1Б, тел. 50-49-38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границы входят дома: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5-я Сенная: 69, 71;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Дусухамбетова А.: 11, 13, 17, 17А, 19;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Нефтепроводная: 1Б;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Искака Ибраева: 8, 10, 17Б,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Гастелло 50, 52."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Петропавловска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Петропавловской городской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января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Мамыкин Е.В.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