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7b07" w14:textId="86e7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Петропавловска от 25 апреля 2017 года № 19 "Об объявлении чрезвычайной ситуации природного характера местного масштаба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12 июля 2017 года № 26. Зарегистрировано Департаментом юстиции Северо-Казахстанской области 24 июля 2017 года № 4270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 от 6 апреля 2016 года аким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от 25 апреля 2017 года № 19 "Об объявлении чрезвычайной ситуации природного характера местного масштаба в городе Петропавловске" (зарегистрировано в Реестре государственной регистрации нормативных правовых актов за № 4163 от 26 апреля 2017 года, опубликовано в эталонном банке нормативных правовых актов Республики Казахстан 27 апреля 2017 года).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курирующего заместителя акима города.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