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4f1b9" w14:textId="bf4f1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на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Петропавловска Северо-Казахстанской области от 31 октября 2017 года № 1933. Зарегистрировано Департаментом юстиции Северо-Казахстанской области 15 ноября 2017 года № 4367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от 27 июля 2007 года "Об образовании",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города Петропавловска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родительской платы в дошкольных организациях города Петропавловска Северо-Казахстанской области на 2017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следующие постановления акимата города Петропавловска Северо-Казахстанской области: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2017 год из республиканского бюджета</w:t>
      </w:r>
      <w:r>
        <w:rPr>
          <w:rFonts w:ascii="Times New Roman"/>
          <w:b w:val="false"/>
          <w:i w:val="false"/>
          <w:color w:val="000000"/>
          <w:sz w:val="28"/>
        </w:rPr>
        <w:t>" от 1 марта 2017 года № 433" (опубликовано 12 апреля 2017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№ 4126 от 31 марта 2017 года);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изменений в постановление акимата города Петропавловска от 1 марта 2017 года № 433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2017 год</w:t>
      </w:r>
      <w:r>
        <w:rPr>
          <w:rFonts w:ascii="Times New Roman"/>
          <w:b w:val="false"/>
          <w:i w:val="false"/>
          <w:color w:val="000000"/>
          <w:sz w:val="28"/>
        </w:rPr>
        <w:t xml:space="preserve">" от 30 июня 2017 года № 1211 (опубликовано 8 августа 2017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№ 4281 от 2 августа 2017 года).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города, курирующего данную сферу.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Петропавловска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Тасмаганбетов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Петропавловска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октября 2017 года № 1933 </w:t>
            </w:r>
          </w:p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в дошкольных организациях города Петропавловска Северо-Казахстанской области на 2017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3"/>
        <w:gridCol w:w="5052"/>
        <w:gridCol w:w="1925"/>
        <w:gridCol w:w="1543"/>
        <w:gridCol w:w="1004"/>
        <w:gridCol w:w="886"/>
        <w:gridCol w:w="887"/>
      </w:tblGrid>
      <w:tr>
        <w:trPr>
          <w:trHeight w:val="30" w:hRule="atLeast"/>
        </w:trPr>
        <w:tc>
          <w:tcPr>
            <w:tcW w:w="1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8"/>
        </w:tc>
        <w:tc>
          <w:tcPr>
            <w:tcW w:w="5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полным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пребывания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школе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неполным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пребывания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школе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пребывания самостоятельный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пребывания самостоятельный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"/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"Ясли-сад "Петушок" коммунального государственного учреждения "Отдел образования акимата города Петропавловска"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"/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"Детский сад "Батыр" коммунального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"Отдел образования акимата города Петропавловска"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коррекционные дети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"/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 көгершiн" коммунального государственного учреждения "Отдел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Петропавловска"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"/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"Ясли-сад "Айгөлек" коммунального государственного учреждения "Отдел образования акимата города Петропавловска"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"/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казенное предприятие "Ясли-сад "Арман" коммунального государственного учреждения "Отдел образования акимата города Петропавловска"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4"/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"Ясли-сад "Гулливер" коммунального государственного учреждения "Отдел образования акимата города Петропавловска"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детей санаторной группы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5"/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"Детский сад "Алпамыс" коммунального государственного учреждения "Отдел образования акимата города Петропавловска"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6"/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"Детский сад "Балауса" коммунального государственного учреждения "Отдел образования акимата города Петропавловска"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7"/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"Детский сад "Ивушка" коммунального государственного учреждения "Отдел образования акимата города Петропавловска"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нарушением речи 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"/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"Детский сад "Арай" коммунального государственного учреждения "Отдел образования акимата города Петропавловска"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9"/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"Детский сад "Алтын бесiк" коммунального государственного учреждения "Отдел образования акимата города Петропавловска"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0"/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"Сауле" коммунального государственного учреждения "Отдел образования акимата города Петропавловска"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"/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"Детский сад "Нұрсәт" коммунального государственного учреждения "Отдел образования акимата города Петропавловска"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2"/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"Ясли-сад "Солнышко" коммунального государственного учреждения "Отдел образования акимата города Петропавловска"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коррекционные дети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3"/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"Ясли-сад "Аленушка" коммунального государственного учреждения "Отдел образования акимата города Петропавловска"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4"/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"Ясли-сад "Ласточка" коммунального государственного учреждения "Отдел образования акимата города Петропавловска"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5"/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"Ясли-сад "Салтанат" коммунального государственного учреждения "Отдел образования акимата города Петропавловска"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6"/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"Детский сад "Росинка" коммунального государственного учреждения "Отдел образования акимата города Петропавловска"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7"/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"Ясли-сад "Балапан" коммунального государственного учреждения "Отдел образования акимата города Петропавловска"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8"/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"Ясли-сад "Малыш" коммунального государственного учреждения "Отдел образования акимата города Петропавловска"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9"/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"Ясли-сад "Балдаурен" коммунального государственного учреждения "Отдел образования акимата города Петропавловска"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30"/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"Ясли-сад "Балдырган" коммунального государственного учреждения "Отдел образования акимата города Петропавловска"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1"/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"Ясли-сад "Снежинка" коммунального государственного учреждения "Отдел образования акимата города Петропавловска"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2"/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"Ясли-сад "Нұр бөбек" коммунального государственного учреждения "Отдел образования акимата города Петропавловска"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3"/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"Ясли-сад "Болашак" коммунального государственного учреждения "Отдел образования акимата города Петропавловска"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коррекционные дети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4"/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"Ясли-сад "Ақ бота" коммунального государственного учреждения "Отдел образования акимата города Петропавловска"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5"/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"Детский сад "Нұр бала" коммунального государственного учреждения "Отдел образования акимата города Петропавловска"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6"/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"Ясли-сад "Чайка" санаторные группы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37"/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Частное учреждение образования "Ясли-сад "Ашық Аспан"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38"/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"Ясли-сад "КРОХА"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39"/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"Ясли-сад "Василек"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40"/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ограниченной ответственностью "Дошкольный учебно-воспитательный центр "Искорка"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41"/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ограниченной ответственностью "АБВГДЕЙКА"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42"/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"Баларман"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43"/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"ТайРам"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44"/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"Добрая сказка"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45"/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ограниченной ответственностью "Колокольчик"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46"/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"Егоровские склады"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47"/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"Алақай"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48"/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"Баларман"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49"/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"Товарищество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"Ашық Аспан"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50"/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"Товарищество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"Достық-2015"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51"/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"САД СКО"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коррекционные дети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52"/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ограниченной ответственностью "АБВГДЕЙКА"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53"/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"Товарищество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"Баларман"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54"/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"Товарищество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"Ашық Аспан"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55"/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"Товарищество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"Ашық Аспан"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bookmarkEnd w:id="56"/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"Няня"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bookmarkEnd w:id="57"/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"Няня"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58"/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"Коммунальное 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"Средняя школа № 2" коммунального государственного учреждения "Отдел образования акимата города Петропавловска"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  <w:bookmarkEnd w:id="59"/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"Коммунальное 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"Средняя школа № 4" коммунального государственного учреждения "Отдел образования акимата города Петропавловска"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  <w:bookmarkEnd w:id="60"/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"Коммунальное 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"Средняя школа № 5" коммунального государственного учреждения "Отдел образования акимата города Петропавловска"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  <w:bookmarkEnd w:id="61"/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"Коммунальное 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"Средняя школа № 7" коммунального государственного учреждения "Отдел образования акимата города Петропавловска"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  <w:bookmarkEnd w:id="62"/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"Коммунальное государственное учреждение "Средняя общеобразовательная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школа-комплекс эстетического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8" коммунального государственного учреждения "Отдел образования акимата города Петропавловска"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63"/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"Коммунальное 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"Средняя школа № 9" коммунального государственного учреждения "Отдел образования акимата города Петропавловска"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  <w:bookmarkEnd w:id="64"/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"Коммунальное 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"Средняя школа № 10 имени Н.К. Крупской" коммунального государственного учреждения "Отдел образования акимата города Петропавловска"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  <w:bookmarkEnd w:id="65"/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"Коммунальное 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"Средняя школа № 12" коммунального государственного учреждения "Отдел образования акимата города Петропавловска"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  <w:bookmarkEnd w:id="66"/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"Коммунальное 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"Средняя школа № 13" коммунального государственного учреждения "Отдел образования акимата города Петропавловска"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  <w:bookmarkEnd w:id="67"/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"Коммунальное 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"Средняя школа- комплекс национального возрождения № 17" коммунального государственного учреждения "Отдел образования акимата города Петропавловска"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  <w:bookmarkEnd w:id="68"/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"Коммунальное 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"Средняя школа № 23" коммунального государственного учреждения "Отдел образования акимата города Петропавловска"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  <w:bookmarkEnd w:id="69"/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"Коммунальное 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"Школа-детский сад № 26" коммунального государственного учреждения "Отдел образования акимата города Петропавловска"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  <w:bookmarkEnd w:id="70"/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"Коммунальное 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"Средняя школа № 32" коммунального государственного учреждения "Отдел образования акимата города Петропавловска"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  <w:bookmarkEnd w:id="71"/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"Коммунальное государственное учреждение "Казахская школа-гимназия" коммунального государственного учреждения "Отдел образования акимата города Петропавловска"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4195"/>
        <w:gridCol w:w="1614"/>
        <w:gridCol w:w="1615"/>
        <w:gridCol w:w="1754"/>
        <w:gridCol w:w="827"/>
        <w:gridCol w:w="827"/>
        <w:gridCol w:w="689"/>
      </w:tblGrid>
      <w:tr>
        <w:trPr>
          <w:trHeight w:val="30" w:hRule="atLeast"/>
        </w:trPr>
        <w:tc>
          <w:tcPr>
            <w:tcW w:w="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73"/>
        </w:tc>
        <w:tc>
          <w:tcPr>
            <w:tcW w:w="4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3 до 6)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ясли-сад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(до 3) 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пребывания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школе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пребывания при школе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пребывания самостоятельный 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пребывания самостоятельный 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4"/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"Ясли-сад "Петушок" коммунального государственного учреждения "Отдел образования акимата города Петропавловска" 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10047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5"/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"Детский сад "Батыр" коммунального государственного учреждения "Отдел образования акимата города Петропавловска" 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(коррекцион ные дети)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6"/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"Ясли-сад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"Ақ көгершiн" коммунального государственного учреждения "Отдел образования акимата города Петропавловска" 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10047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8107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7"/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"Ясли-сад "Айгөлек" коммунального государственного учреждения "Отдел образования акимата города Петропавловска" 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10047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8107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8"/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казенное предприятие "Ясли-сад "Арман" коммунального государственного учреждения "Отдел образования акимата города Петропавловска" 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10063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8273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79"/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"Ясли-сад "Гулливер" коммунального государственного учреждения "Отдел образования акимата города Петропавловска" 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(в санаторной 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8107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0"/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"Детский сад "Алпамыс" коммунального государственного учреждения "Отдел образования акимата города Петропавловска" 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10042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81"/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"Детский сад "Балауса" коммунального государственного учреждения "Отдел образования акимата города Петропавловска" 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10042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82"/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"Детский сад "Ивушка" коммунального государственного учреждения "Отдел образования акимата города Петропавловска" 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(дети с нару шени ем речи)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83"/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"Детский сад "Арай" коммунального государственного учреждения "Отдел образования акимата города Петропавловска" 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10042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84"/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"Алтын бесiк" коммунального государственного учреждения "Отдел образования акимата города Петропавловска"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10063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85"/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"Сауле" коммунального государственного учреждения "Отдел образования акимата города Петропавловска"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7940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6"/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"Детский сад "Нұрсәт" коммунального государственного учреждения "Отдел образования акимата города Петропавловска"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10042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87"/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"Ясли-сад "Солнышко" коммунального государственного учреждения "Отдел образования акимата города Петропавловска" 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 рек цион ные дети)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8107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88"/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"Ясли-сад "Аленушка" коммунального государственного учреждения "Отдел образования акимата города Петропавловска"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10047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8107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89"/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"Ясли-сад "Ласточка" коммунального государственного учреждения "Отдел образования акимата города Петропавловска"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10047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8107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90"/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"Ясли-сад "Салтанат" коммунального государственного учреждения "Отдел образования акимата города Петропавловска"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10047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8107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91"/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"Детский сад "Росинка" коммунального государственного учреждения "Отдел образования акимата города Петропавловска"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10047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92"/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"Ясли-сад "Балапан" коммунального государственного учреждения "Отдел образования акимата города Петропавловска"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10735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8814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93"/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"Ясли-сад "Малыш" коммунального государственного учреждения "Отдел образования акимата города Петропавловска"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10239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8376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94"/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"Ясли-сад "Балдаурен" коммунального государственного учреждения "Отдел образования акимата города Петропавловска"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10047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8107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95"/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"Ясли-сад "Балдырган" коммунального государственного учреждения "Отдел образования акимата города Петропавловска"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10047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8107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96"/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"Ясли-сад "Снежинка" коммунального государственного учреждения "Отдел образования акимата города Петропавловска"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9638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7943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97"/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"Ясли-сад "Нұр бөбек" коммунального государственного учреждения "Отдел образования акимата города Петропавловска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11538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98"/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"Ясли-сад "Болашак" коммунального государственного учреждения "Отдел образования акимата города Петропавловска"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(корекцион ные дети)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99"/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"Ясли-сад "Ақ бота" коммунального государственного учреждения "Отдел образования акимата города Петропавловска"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10108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8127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100"/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"Детский сад "Нұр бала" коммунального государственного учреждения "Отдел образования акимата города Петропавловска"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10047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101"/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"Ясли-сад "Чайка" санаторные группы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102"/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Частное учреждение образования "Ясли-сад "Ашық Аспан" 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10047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103"/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образования "Ясли-сад "КРОХА"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10047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104"/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"Ясли-сад "Василек" 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10047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105"/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ограниченной ответственностью "Дошкольный учебно-воспитательный центр "Искорка" 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10047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106"/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ограниченной ответственностью "АБВГДЕЙКА" 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10047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107"/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ограниченной ответственностью "Баларман"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10047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108"/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ограниченной ответственностью "ТайРам"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10047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109"/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"Добрая сказка" 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10047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110"/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ограниченной ответственностью "Колокольчик"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10047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111"/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"Егоровские склады"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10047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112"/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ограниченной ответственностью "Алақай"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10047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113"/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ограниченной ответственностью "Баларман"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10047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114"/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"Товарищество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"Ашық Аспан" 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10047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115"/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"Товарищество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ограниченной ответственностью "Достық-2015"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10047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116"/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"САД СКО"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(корекцион ные дети)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117"/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ограниченной ответственностью "АБВГДЕЙКА" 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10047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118"/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"Товарищество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"Баларман"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10047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119"/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"Товарищество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"Ашық Аспан"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10047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120"/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"Товарищество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"Ашық Аспан"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bookmarkEnd w:id="121"/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"Няня"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10047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bookmarkEnd w:id="122"/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"Няня"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10047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123"/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"Коммунальное 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"Средняя школа № 2" коммунального государственного учреждения "Отдел образования акимата города Петропавловска" 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14700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  <w:bookmarkEnd w:id="124"/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"Коммунальное 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"Средняя школа № 4" коммунального государственного учреждения "Отдел образования акимата города Петропавловска" 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  <w:bookmarkEnd w:id="125"/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"Коммунальное 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"Средняя школа № 5" коммунального государственного учреждения "Отдел образования акимата города Петропавловска" 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14700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  <w:bookmarkEnd w:id="126"/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"Коммунальное 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"Средняя школа № 7" коммунального государственного учреждения "Отдел образования акимата города Петропавловска" 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13650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  <w:bookmarkEnd w:id="127"/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"Коммунальное государственное учреждение "Средняя общеобразовательная школа-комплекс эстетического воспитания № 8" коммунального государственного учреждения "Отдел образования акимата города Петропавловска" 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14700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128"/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"Коммунальное 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"Средняя школа № 9" коммунального государственного учреждения "Отдел образования акимата города Петропавловска" 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14700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  <w:bookmarkEnd w:id="129"/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"Коммунальное государственное учреждение "Средняя школа № 10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Н.К. Крупской" коммунального государственного учреждения "Отдел образования акимата города Петропавловска" 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14700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  <w:bookmarkEnd w:id="130"/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"Коммунальное 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"Средняя школа № 12" коммунального государственного учреждения "Отдел образования акимата города Петропавловска" 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14700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  <w:bookmarkEnd w:id="131"/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"Коммунальное 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"Средняя школа № 13" коммунального государственного учреждения "Отдел образования акимата города Петропавловска" 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  <w:bookmarkEnd w:id="132"/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"Коммунальное 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"Средняя школа-комплекс национального возрождения № 17" коммунального государственного учреждения "Отдел образования акимата города Петропавловска"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14700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  <w:bookmarkEnd w:id="133"/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"Коммунальное 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"Средняя школа № 23" коммунального государственного учреждения "Отдел образования акимата города Петропавловска" 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14700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  <w:bookmarkEnd w:id="134"/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"Коммунальное 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"Школа-детский сад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26" коммунального государственного учреждения "Отдел образования акимата города Петропавловска" 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10500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  <w:bookmarkEnd w:id="135"/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"Коммунальное 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"Средняя школа № 32" коммунального государственного учреждения "Отдел образования акимата города Петропавловска" 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14700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  <w:bookmarkEnd w:id="136"/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"Коммунальное государственное учреждение "Казахская школа-гимназия" коммунального государственного учреждения "Отдел образования акимата города Петропавловска" 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Ясельные группы (с 2 до 3 лет) финансируемые из бюджета, рассчитываются на основании норм питания санитарных правил "Санитарно-эпидемиологические требования к дошкольным организациям и домам ребенка",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17 августа 2017 года № 615, а стоимость питания из последних статистических данных.</w:t>
      </w:r>
    </w:p>
    <w:bookmarkEnd w:id="137"/>
    <w:bookmarkStart w:name="z15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ежемесячной оплаты, взимаемой с родителей или законных представителей за содержание ребенка в государственных дошкольных организациях, созданных в организационно-правовой форме коммунальных государственных казенных предприятий, составляет 100 процентов затрат на питание, независимо от возраста.</w:t>
      </w:r>
    </w:p>
    <w:bookmarkEnd w:id="138"/>
    <w:bookmarkStart w:name="z15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частных дошкольных организациях порядок взимания оплаты с родителей или законных представителей устанавливается учредителем дошкольной организации, за исключением тех, в которых размещен государственный образовательный заказ (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мая 2013 года № 499). Оплата, установленная в частных дошкольных организациях образования, указана за питание.</w:t>
      </w:r>
    </w:p>
    <w:bookmarkEnd w:id="139"/>
    <w:bookmarkStart w:name="z15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государственном коммунальном казенном предприятии "Ясли-сад "Болашак", в частном учреждении образования "Ясли-сад "Ашық Аспан" государственный образовательный заказ размещен на детей в возрасте с 3 лет. </w:t>
      </w:r>
    </w:p>
    <w:bookmarkEnd w:id="140"/>
    <w:bookmarkStart w:name="z15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Родительская оплата с родителей или законных представителей за содержание ребенка в дошкольных организациях не берется:</w:t>
      </w:r>
    </w:p>
    <w:bookmarkEnd w:id="141"/>
    <w:bookmarkStart w:name="z15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государственных коммунальных казенных предприятиях "Детский сад "Батыр", "Ясли-сад "Болашак", "Ясли-сад "Солнышко", в товарищество с ограниченной ответственностью "САД СКО" в коррекционных группах;</w:t>
      </w:r>
    </w:p>
    <w:bookmarkEnd w:id="142"/>
    <w:bookmarkStart w:name="z15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государственном коммунальном казенном предприятии "Детский сад "Ивушка" в группах с нарушением речи;</w:t>
      </w:r>
    </w:p>
    <w:bookmarkEnd w:id="143"/>
    <w:bookmarkStart w:name="z15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государственном коммунальном казенном предприятии "Ясли-сад "Гулливер", в частном учреждении образования "Детский сад "Чайка" в санаторных группах.</w:t>
      </w:r>
    </w:p>
    <w:bookmarkEnd w:id="14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