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eea0" w14:textId="8dfe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Киялинского сельского округа Аккайынского района на 2018 -2020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25 декабря 2017 года № 17-1. Зарегистрировано Департаментом юстиции Северо-Казахстанской области 16 января 2018 года № 4512.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Киялинского сельского округа Аккайынского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- 18492,4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- 5634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- 486,4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- 12372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- 18492,4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не облагаемым у источника выплаты, физических лиц, зарегистрированных на территории сельского округа;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лиц, имущество которых находится на территории сельского округа;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лиц, земельный участок которых находится в селе;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 с физических и юридических лиц, зарегистрированных в селе;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территорию сельского округа;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территорию сельского округа;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 в бюджет сельского округа формируются за счет поступлений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районного бюджета в бюджет сельского округа в сумме 12372 тысяч тенге.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2018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ХVII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Аккайынского района Северо-Казахстанской области от 25 декабря 2017 года № 17-1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Киялинского сельского округа Аккайынского района на 2018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Аккайынского района Северо-Казахстанской области от 25 декабря 2017 года № 17-1</w:t>
            </w:r>
          </w:p>
        </w:tc>
      </w:tr>
    </w:tbl>
    <w:bookmarkStart w:name="z8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Киялинского сельского округа Аккайынского района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4"/>
        <w:gridCol w:w="1040"/>
        <w:gridCol w:w="1614"/>
        <w:gridCol w:w="3355"/>
        <w:gridCol w:w="3637"/>
      </w:tblGrid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бюджета: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Аккайынского района Северо-Казахстанкой области от 25 декабря 2017 года №17-1</w:t>
            </w:r>
          </w:p>
        </w:tc>
      </w:tr>
    </w:tbl>
    <w:bookmarkStart w:name="z13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Киялинского сельского округа Аккайынского района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4"/>
        <w:gridCol w:w="1040"/>
        <w:gridCol w:w="1614"/>
        <w:gridCol w:w="3355"/>
        <w:gridCol w:w="3637"/>
      </w:tblGrid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0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бюджета: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