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b377" w14:textId="56eb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29 мая 2017 года № 171. Зарегистрировано Департаментом юстиции Северо-Казахстанской области 6 июня 2017 года № 4211. Утратило силу постановлением акимата Айыртауского района Северо-Казахстанской области от 16 ноября 2017 года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16.11.2017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в средствах массовой информации).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Айыртауской районной избирательной комиссией (по согласованию) место для размещения агитационных печатных материалов для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Айыртауского района Северо-Казахстанской области Габбасова А.А.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Мергасимов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мая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Айыртауского района Северо-Казахстанской области от 29 мая 2017 года №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кандидатов в депутаты Сената Парламента Республики Казахстан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541"/>
        <w:gridCol w:w="8789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размещения печатных агитационных материалов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7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Саумалколь 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магазина "Кристалл", угол улицы Достык и М. Янко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Айыртауского района Северо-Казахстанской области от 29 мая 2017 года №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кандидатов в депутаты Сената Парламента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858"/>
        <w:gridCol w:w="10346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встреч с выборщиками 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</w:t>
            </w:r>
          </w:p>
        </w:tc>
        <w:tc>
          <w:tcPr>
            <w:tcW w:w="10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Айыртауского районного филиала Северо-Казахстанской области общественного объединения "Партия "Нұр Отан", Северо-Казахстанская область, Айыртауский район, село Саумалколь, улица Ш.Уалиханова, 42 "А"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