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77ec" w14:textId="a4c7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5 октября 2017 года № 327. Зарегистрировано Департаментом юстиции Северо-Казахстанской области 23 октября 2017 года № 4347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от 6 апреля 2016 года "О правовых актах"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некоторых постановлений акимата Айыртауского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Айыртауского района Северо-Казахстанской области Габбасову А.А.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в средствах массовой информации.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Айыртауского района Северо-Казахстанской области от 05 октября 2017 года № 327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акимата Айыртауского района Северо-Казахстанской области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"Об определении мест для размещения агитационных печатных материалов и предоставлении помещений кандидатом для проведения встреч с избирателями на территории Айыртауского района Северо-Казахстанской области" от 04 февраля 2016 года № 37 (опубликовано 18 февраля 2016 года газетах "Айыртау таңы" и "Айыртауские зори", зарегистрировано в Реестре государственной регистрации нормативных правовых актов за № 3615);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"Об определении мест для размещения агитационных печатных материалов и предоставления помещения для проведения встреч с выборщиками кандидатов в акимы Антоновского и Лобановского сельских округов Айыртауского района Северо-Казахстанской области" от 24 мая 2016 года № 181 (опубликовано 02 июня 2016 года в газетах "Айыртау таңы" и "Айыртауские зори", зарегистрировано в Реестре государственной регистрации нормативных правовых актов за № 3772);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"Об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Володарского сельского округа Айыртауского района Северо-Казахстанской области" от 16 сентября 2016 года № 330 (опубликовано 06 октября 2016 года в газетах "Айыртау таңы" и "Айыртауские зори", зарегистрировано в Реестре государственной регистрации нормативных правовых актов за № 3900).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