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1713" w14:textId="0641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району имени Габита Мусрепова Северо-Казахстанской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февраля 2017 года № 60. Зарегистрировано Департаментом юстиции Северо-Казахстанской области 30 марта 2017 года № 4124. Утратило силу постановлением акимата района имени Габита Мусрепова Северо-Казахстанской области от 25 октября 2017 года №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25.10.2017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опубликовании).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району имени Габита Мусрепова Северо-Казахстанской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имени Габита Мусрепова Северо-Казахстанской области от 28 февраля 2017 года № 60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района имени Габита Мусрепова Северо-Казахстанской области на 2017 год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4499"/>
        <w:gridCol w:w="1186"/>
        <w:gridCol w:w="1240"/>
        <w:gridCol w:w="1552"/>
        <w:gridCol w:w="1397"/>
        <w:gridCol w:w="1397"/>
      </w:tblGrid>
      <w:tr>
        <w:trPr>
          <w:trHeight w:val="30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Административно-территориальное расположение организаций дошкольного воспитания и обучения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и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преб. при школе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самостоятельный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преб. самостоятельный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организации, финансируемые из республиканского бюджета</w:t>
            </w:r>
          </w:p>
          <w:bookmarkEnd w:id="6"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"Пескинская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"Володарская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"Приишимская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казахская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Токсан би"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"Ставропольская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"Раисовская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средняя школа № 1"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"Тохтинская начальная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"Андреевская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"Привольная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"Червонная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"Рузаевская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"Чистопольская средняя школа"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6"/>
        <w:gridCol w:w="1808"/>
        <w:gridCol w:w="1808"/>
        <w:gridCol w:w="1552"/>
        <w:gridCol w:w="1396"/>
        <w:gridCol w:w="12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(тенге), финансируемых из республиканского бюджета</w:t>
            </w:r>
          </w:p>
          <w:bookmarkEnd w:id="27"/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28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при школе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преб. при школе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самостоятельный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самостоятельный 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  <w:bookmarkEnd w:id="29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  <w:bookmarkEnd w:id="30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  <w:bookmarkEnd w:id="31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  <w:bookmarkEnd w:id="32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"Пескинская средняя школа" </w:t>
            </w:r>
          </w:p>
          <w:bookmarkEnd w:id="33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"Володарская средняя школа" </w:t>
            </w:r>
          </w:p>
          <w:bookmarkEnd w:id="34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"Приишимская средняя школа" </w:t>
            </w:r>
          </w:p>
          <w:bookmarkEnd w:id="35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казахская средняя школа" </w:t>
            </w:r>
          </w:p>
          <w:bookmarkEnd w:id="36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Токсан би" </w:t>
            </w:r>
          </w:p>
          <w:bookmarkEnd w:id="37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"Ставропольская средняя школа" </w:t>
            </w:r>
          </w:p>
          <w:bookmarkEnd w:id="38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"Раисовская средняя школа" </w:t>
            </w:r>
          </w:p>
          <w:bookmarkEnd w:id="39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средняя школа № 1" </w:t>
            </w:r>
          </w:p>
          <w:bookmarkEnd w:id="40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"Тохтинская начальная школа" </w:t>
            </w:r>
          </w:p>
          <w:bookmarkEnd w:id="41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"Андреевская средняя школа" </w:t>
            </w:r>
          </w:p>
          <w:bookmarkEnd w:id="42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школа" </w:t>
            </w:r>
          </w:p>
          <w:bookmarkEnd w:id="43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"Привольная средняя школа" </w:t>
            </w:r>
          </w:p>
          <w:bookmarkEnd w:id="44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"Червонная средняя школа" </w:t>
            </w:r>
          </w:p>
          <w:bookmarkEnd w:id="45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"Рузаевская средняя школа" </w:t>
            </w:r>
          </w:p>
          <w:bookmarkEnd w:id="46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"Чистопольская средняя школа"</w:t>
            </w:r>
          </w:p>
          <w:bookmarkEnd w:id="47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2"/>
        <w:gridCol w:w="2433"/>
        <w:gridCol w:w="1519"/>
        <w:gridCol w:w="1213"/>
        <w:gridCol w:w="1366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(тенге), финансируемых из республиканского бюджета</w:t>
            </w:r>
          </w:p>
          <w:bookmarkEnd w:id="49"/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50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при школе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преб. самостоятельный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преб. самостоятельный 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"Ясли-сад" "Астана"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  <w:bookmarkEnd w:id="51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8800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акимата района имени Габита Мусрепова Северо-Казахстанской области Министерства образования и науки Республики Казахстан</w:t>
            </w:r>
          </w:p>
          <w:bookmarkEnd w:id="52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  <w:bookmarkEnd w:id="53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  <w:bookmarkEnd w:id="54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"Пескинская средняя школа" </w:t>
            </w:r>
          </w:p>
          <w:bookmarkEnd w:id="55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"Володарская средняя школа" </w:t>
            </w:r>
          </w:p>
          <w:bookmarkEnd w:id="56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"Приишимская средняя школа" </w:t>
            </w:r>
          </w:p>
          <w:bookmarkEnd w:id="57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казахская средняя школа" </w:t>
            </w:r>
          </w:p>
          <w:bookmarkEnd w:id="58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Токсан би"</w:t>
            </w:r>
          </w:p>
          <w:bookmarkEnd w:id="59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"Ставропольская средняя школа" </w:t>
            </w:r>
          </w:p>
          <w:bookmarkEnd w:id="60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"Раисовская средняя школа" </w:t>
            </w:r>
          </w:p>
          <w:bookmarkEnd w:id="61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"Новоишимская средняя школа № 1" </w:t>
            </w:r>
          </w:p>
          <w:bookmarkEnd w:id="62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"Тохтинская начальная школа" </w:t>
            </w:r>
          </w:p>
          <w:bookmarkEnd w:id="63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"Андреевская средняя школа" </w:t>
            </w:r>
          </w:p>
          <w:bookmarkEnd w:id="64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школа" </w:t>
            </w:r>
          </w:p>
          <w:bookmarkEnd w:id="65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"Привольная средняя школа" </w:t>
            </w:r>
          </w:p>
          <w:bookmarkEnd w:id="66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"Червонная средняя школа" </w:t>
            </w:r>
          </w:p>
          <w:bookmarkEnd w:id="67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"Рузаевская средняя школа" </w:t>
            </w:r>
          </w:p>
          <w:bookmarkEnd w:id="68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"Чистопольская средняя школа" </w:t>
            </w:r>
          </w:p>
          <w:bookmarkEnd w:id="69"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