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1765" w14:textId="2431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апреля 2017 года № 13/67. Зарегистрировано Департаментом юстиции Северо-Казахстанской области 21 апреля 2017 года № 4152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 ((зарегистрировано в Реестре государственной регистрации нормативных правовых актов под № 4005, опубликовано 19 января 2017 года в Эталонном контрольном банке нормативных правовых актов Республики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Есильского района Северо-Казахстанской области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3 790 788,5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468 496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6 919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21 863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3 293 510,5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3 845 042,1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38 014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57 859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19 845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- 96 267,6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96 267,6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57 859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19 845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58 253,6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Утвердить резерв местного исполнительного органа Есильского района на 2017 год в сумме 7478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5 апреля 2017 года № 13/67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21 декабря 2016 года № 9/49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2 454 570,5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2 084 256,5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мероприятий против энзоотических болезней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поддержкт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Дефицит (профицит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-96 267,6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І Финансирование дефицита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5 апреля 2017 года № 13/67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маслихата Есильского района Северо-Казахстанской области от 21 декабря 2016 года №9/49 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86"/>
        <w:gridCol w:w="1586"/>
        <w:gridCol w:w="4399"/>
        <w:gridCol w:w="3611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