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9139" w14:textId="1a69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Есильского района Северо-Казахстанской области от 16 марта 2017 года № 11/61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маслихита Есильского района Северо-Казахстанской области от 24 октября 2017 года № 20/104. Зарегистрировано Департаментом юстиции Северо-Казахстанской области 20 ноября 2017 года № 4372. Утратило силу решением маслихата Есильского района Северо-Казахстанской области от 12 марта 2020 года № 46/290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Северо-Казахстанской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46/290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72682),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16 марта 2017 года № 11/61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области" (зарегистрировано в Реестре государственной регистрации нормативных правовых актов под № 4136, опубликовано 14 апреля 2017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 дополнить подпунктом 5)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период отбывания назначенного судом уголовного наказания в виде лишения свободы.";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 изложить в редакции согласно приложению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07.11.2017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 № 20/104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4743"/>
        <w:gridCol w:w="2504"/>
        <w:gridCol w:w="3969"/>
      </w:tblGrid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 при наступлении трудной жизненной ситуации вследствие стихийного бедствия или пожара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(семьи) пострадавшие либо понесшие имущественный ущерб вследствие стихийного бедствия или пожара 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месячных расчетных показателей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со дня наступления трудной жизненной ситуации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