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79e1" w14:textId="2eb7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села Пресновка и сельских населенных пунктов Жамбылского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29 сентября 2017 года № 15/2. Зарегистрировано Департаментом юстиции Северо-Казахстанской области 17 октября 2017 года № 4345.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земель, границы оценочных зон и поправочные коэффициенты к базовым ставкам платы за земельные участки села Пресновка Жамбылского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сельских населенных пунктов Жамбылского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Северо-Казахстанской области от 19 апреля 2017 года № 11/1 "Об утверждении границ оценочных зон и поправочных коэффициентов к базовым ставкам платы за земельные участки села Пресновка и сельских населенных пунктов Жамбылского района" (зарегистрировано в Реестре государственной регистрации нормативных правовых актов под № 4187 от 19 мая 2017 года, опубликовано 02 июня 2017 года в газете "Ауыл арайы", 02 июня 2017 года в газете "Сельская новь").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XV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29 сентября 2017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29 сентября 2017 года № 15/2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Пресновка Жамбылского района Северо-Казахстанской области</w:t>
      </w:r>
    </w:p>
    <w:bookmarkEnd w:id="5"/>
    <w:bookmarkStart w:name="z20" w:id="6"/>
    <w:p>
      <w:pPr>
        <w:spacing w:after="0"/>
        <w:ind w:left="0"/>
        <w:jc w:val="left"/>
      </w:pP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2017 года № 15/2</w:t>
            </w:r>
          </w:p>
        </w:tc>
      </w:tr>
    </w:tbl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Пресновка Жамбылского района Северо-Казахстанской области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зон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северную часть села Пресновка. С северной стороны граница зоны проходит по границе населенного пункта от берега озера Лагерное до автодороги А-21 Железное-граница области, с восточной стороны - по автодороге А-21 Железное-граница области, с южной стороны - вначале по автодороге "Мамлютка-Костанай", затем по переулку Московский до берега озера Питное, с западной стороны - по берегам озер Питное и Лагерное.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центральную часть села Пресновка. С северной и восточной стороны граница зоны проходит по переулку Московский от берега озера Питное до автодороги "Мамлютка-Костанай", с южной части - по автодороге "Мамлютка-Костанай", с западной - по автодороге подъезд к селу Казанка до берега озеро Питное и по берегу озера Питное замыкается на переулке Московский.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восточную часть села Пресновка. С северной и восточной стороны граница зоны проходит по границе населенного пункта до автодороги "Мамлютка-Костанай", с южной части - по автодороге "Мамлютка-Костанай", с западной - по автодороге А-21 Железное-граница области до границы населенного пункта.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южную часть села Пресновка. С северной стороны граница зоны проходит по автодороге "Мамлютка-Костанай", с восточной, южной и западной стороны - по границе населенного пункта до автодороги "Мамлютка-Костанай".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Занимает западную часть села Пресновка. С восточной стороны граница зоны проходит по берегам озер Лагерное и Питное, от пересечения береговой границы озера Питное с автодорогой подъезд к селу Казанка по автодороге подъезд к селу Казанка до автодорогам "Мамлютка-Костанай", с южной, западной и северной сторон - по границе населенного пункта до берега озера Лагерное.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Жамбылского района от 29 сентября 2017 года № 15/2</w:t>
            </w:r>
          </w:p>
        </w:tc>
      </w:tr>
    </w:tbl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села Пресновка Жамбылского района Северо-Казахстанской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базовой ставке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  <w:bookmarkEnd w:id="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  <w:bookmarkEnd w:id="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 от 29 сентября 2017 года № 15/2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Жамбылского района Северо-Казахстанской области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маслихата Жамбылского района Северо-Казахстанской области от 24.12.2021 </w:t>
      </w:r>
      <w:r>
        <w:rPr>
          <w:rFonts w:ascii="Times New Roman"/>
          <w:b w:val="false"/>
          <w:i w:val="false"/>
          <w:color w:val="ff0000"/>
          <w:sz w:val="28"/>
        </w:rPr>
        <w:t>№ 10/2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аймақтарға қатысты коэффициент: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аймағы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аймағы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Коммерциялық аймағы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аймағы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Айтуар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Үлгі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Баймағамбет Ізтолин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Есперлі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Қарағаш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Суаткөл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Украинское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Симаки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Новорыбинка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Миролюбово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Святодуховка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Сәбит ауылы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Айымжан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Рождественка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Калиновка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ауылдық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Пресноредуть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Макарьевка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Нұрымбет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Ястребинка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Троицкий ауылдық округі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