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83ce8" w14:textId="9183c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Жамбылского района Северо-Казахстанской области от 13 марта 2017 года № 75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дошкольных организациях Жамбылского района на 2017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2 октября 2017 года № 230. Зарегистрировано Департаментом юстиции Северо-Казахстанской области от 23 октября 2017 года № 4348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46 Закона Республики Казахстан от 6 апреля 2016 года "О правовых актах", акимат Жамбылского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Жамбылского района Северо-Казахстанской области от 13 марта 2017 года № 75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дошкольных организациях Жамбылского района на 2017 год" (зарегистрировано в Реестре государственной регистрации нормативных правовых актов под № 4142 от 14 апреля 2017 года, опубликовано 20 апреля 2017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Жамбылского района Северо-Казахстанской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