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5b53" w14:textId="1635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26 декабря 2016 года № 7/1 "О районном бюджете Жамбылского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27 ноября 2017 года № 16/1. Зарегистрировано Департаментом юстиции Северо-Казахстанской области 11 декабря 2017 года № 4424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статьей 26 Закона Республики Казахстан от 6 апреля 2016 года "О правовых актах", маслихат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от 26 декабря 2016 года № 7/1 "О районном бюджете Жамбылского района на 2017-2019 годы" (зарегистрировано в Реестре государственной регистрации нормативных правовых актов под № 4011 от 10 января 2017 года, опубликовано 18 января 2017 года в Эталонном контрольном банке нормативных правовых актов Республики Казахстан), следующие изменения и дополнение: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Жамбылского района Северо-Казахстанской области на 2017-2019 годы согласно приложениям 1, 2 и 3 соответственно, в том числе на 2017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4 045 568,2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404 798 тысячи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7 313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25 467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3 607 990,2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4 126 175,4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39 014 тысяч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44 246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5 232 тысячи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– - 119 621,2 тысяч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119 621,2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44 246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5 232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80 607,2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2017 год в сумме 0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8 586 тысяч тенге – на доплату учителям за замещение на период обучения основного сотрудника;";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12 135,1 тысяч тенге – на внедрение обусловленной денежной помощи по проекту "Өрлеу",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 выплату обусловленной денежной помощи по проекту "Өрлеу" –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5 772,9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оплату труда ассистентов и консультантов – 6 362,2 тысяч тенге;";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2 969,6 тысяч тенге – на реализацию Плана мероприятий по обеспечению прав и улучшению качества жизни инвалидов в Республике Казахстан на 2012-2018 годы;";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11 625,5 тысяч тенге – на развитие рынка труда.";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пунткта 8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3 104 тысячи тенге – на предоставление субсидии по возмещение расходов найму (аренде) жилья для переселенцев и оралманов;";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18 143 тысяч тенге – на краткосрочное профессиональное обучение рабочих кадров по востребованным на рынке труда профессиям, включая обучение в мобильных центрах.";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 10 подпунктом 16) следующего содержания: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20 000 тысяч тенге – на строительство наружных инженерных сетей и благоустройство территории к трем 18-ти квартирным домам в селе Пресновка Жамбылского района Северо – Казахстанской области.";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2017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XVІ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27 ноября 2017 года №16/1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26 декабря 2016 года № 7/1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2017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4 045 568,2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404 798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109 739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3 607 990,2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3 607 990,2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3 607 990,2</w:t>
            </w:r>
          </w:p>
        </w:tc>
      </w:tr>
    </w:tbl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4 126 175,4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381 804,6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117 277,6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101 786,6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194 397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2 510 570,9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2 123 239,9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2 076 880,9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217 458,2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15 737,1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9 462,1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-119 621,2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119 621,2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27 ноября 2017 года № 16/1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26 декабря 2016 года № 7/1</w:t>
            </w:r>
          </w:p>
        </w:tc>
      </w:tr>
    </w:tbl>
    <w:bookmarkStart w:name="z262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2017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923"/>
        <w:gridCol w:w="3044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194 397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194 397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27 ноября 2017 года № 16/1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26 декабря 2016 года № 7/1</w:t>
            </w:r>
          </w:p>
        </w:tc>
      </w:tr>
    </w:tbl>
    <w:bookmarkStart w:name="z391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трансфертов из районного бюджета органам местного самоуправления на 2017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2239"/>
        <w:gridCol w:w="6587"/>
      </w:tblGrid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62"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5"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6"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7"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8"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9"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0"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1"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2"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3"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4"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5"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6"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