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e65ec" w14:textId="abe65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Магжана Жумабаева Северо-Казахстанской области от 23 декабря 2013 года № 21-4 "Об утверждении Правил оказания жилищной помощи малообеспеченным семьям гражданам), проживающим на территории района Магжана Жумабаева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 июня 2017 года № 11-7. Зарегистрировано Департаментом юстиции Северо-Казахстанской области 27 июня 2017 года № 4236. Утратило силу решением маслихата района Магжана Жумабаева Северо-Казахстанской области от 15 февраля 2019 года № 27-2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Магжана Жумабаева Северо-Казахстанской области от 15.02.2019 </w:t>
      </w:r>
      <w:r>
        <w:rPr>
          <w:rFonts w:ascii="Times New Roman"/>
          <w:b w:val="false"/>
          <w:i w:val="false"/>
          <w:color w:val="ff0000"/>
          <w:sz w:val="28"/>
        </w:rPr>
        <w:t>№ 27-2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маслихат района Магжана Жумабаева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Правил оказания жилищной помощи малообеспеченным семьям (гражданам), проживающим на территории района Магжана Жумабаева Северо-Казахстанской области" от 23 декабря 2013 года № 21-4 (опубликовано 31 января 2014 года в районной газете "Мағжан жұлдызы", 31 января 2014 года в районной газете "Вести", зарегистрировано в Реестре государственной регистрации нормативных правовых актах под № 2516) (далее – Правила), следующие изменения: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Правил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уполномоченный орган – коммунальное государственное учреждение "Отдел занятости и социальных программ района Магжана Жумабаева Северо-Казахстанской области;";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Для назначения жилищной помощи семья (гражданин) (далее – заявитель) представляет документы согласно стандарта государственной услуги "Назначение жилищной помощи", утвержденного приказом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 через некоммерческое акционерное общество "Государственная корпорация "Правительство для граждан".";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Выплата жилищной помощи малообеспеченным семьям (гражданам) осуществляется коммунальным государственным учреждением "Отдел занятости и социальных программ района Магжана Жумабаева Северо-Казахстанской области" через банки второго уровня путем перечисления начисленных сумм на лицевые счета заявителей.".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Симбирцева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