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31d9" w14:textId="5dc3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23 декабря 2016 года № 11/2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11 сентября 2017 года № 19/2. Зарегистрировано Департаментом юстиции Северо-Казахстанской области 27 сентября 2017 года № 4323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23 декабря 2016 года № 11/2 "О районном бюджете на 2017-2019 годы" (зарегистрировано в Реестре государственной регистрации нормативных правовых актов под № 3994, опубликовано 13 января 2017 года в районных газетах "Солтүстік жұлдызы", "Знамя труда")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–2708156,2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443917,3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57072 тысячи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26927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2180239,9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2752677,1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7512,5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13614,5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6102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460 тысяч тенге, в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- 52493,4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52493,4 тысячи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13614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6102 тысячи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44981,4 тысяча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4294,9 тысячи тенге – на внедрение обусловленной денежной помощи по проекту "Өрлеу",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обусловленной денежной помощи по проекту "Өрлеу"-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1763,9 тысячи тенге;";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13856 тысяч тенге – на развитие рынка труда,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5648 тысяч тенге.";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9113 тысяч тенге - для направления учащихся в город Астана для посещения ЭКСПО-2017;";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25084 тысячи тенге – в рамках Программы развития продуктивной занятости и массового предпринимательства,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на возмещение расходов по найму (аренде) жилья для переселенцев и оралманов – 6658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9247 тысяч тенге – на приобретение и доставку учебников;";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расходы по видам социальной помощи отдельным категориям нуждающихся граждан на 2017 год в сумме 8559,3 тысяч тенге, согласно приложению 8.".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С.Шарипов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сентября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11 сентября 2017 года № 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23 декабря 2016 года № 11/2</w:t>
            </w: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2017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2708156,2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443917,3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2180239,9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2180239,9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2180239,9</w:t>
            </w:r>
          </w:p>
        </w:tc>
      </w:tr>
    </w:tbl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2 752 677,1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1927569,6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84 433,5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19 544,6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19 419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125,9 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11 сентября 2017 года № 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23 декабря 2016 года № 11/2</w:t>
            </w:r>
          </w:p>
        </w:tc>
      </w:tr>
    </w:tbl>
    <w:bookmarkStart w:name="z27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2017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094"/>
        <w:gridCol w:w="1094"/>
        <w:gridCol w:w="2829"/>
        <w:gridCol w:w="2389"/>
        <w:gridCol w:w="806"/>
        <w:gridCol w:w="114"/>
        <w:gridCol w:w="114"/>
        <w:gridCol w:w="664"/>
        <w:gridCol w:w="2391"/>
      </w:tblGrid>
      <w:tr>
        <w:trPr/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7"/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8"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139170,7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0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244267,5</w:t>
            </w:r>
          </w:p>
        </w:tc>
      </w:tr>
    </w:tbl>
    <w:bookmarkStart w:name="z30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1887"/>
        <w:gridCol w:w="1887"/>
        <w:gridCol w:w="1888"/>
        <w:gridCol w:w="2375"/>
        <w:gridCol w:w="18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  <w:bookmarkEnd w:id="275"/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Мамлютка</w:t>
            </w:r>
          </w:p>
          <w:bookmarkEnd w:id="27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27254,6</w:t>
            </w:r>
          </w:p>
          <w:bookmarkEnd w:id="27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27254,6</w:t>
            </w:r>
          </w:p>
          <w:bookmarkEnd w:id="27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22392,6</w:t>
            </w:r>
          </w:p>
          <w:bookmarkEnd w:id="27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  <w:bookmarkEnd w:id="28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  <w:bookmarkEnd w:id="28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  <w:bookmarkEnd w:id="28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  <w:bookmarkEnd w:id="28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9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  <w:bookmarkEnd w:id="29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  <w:bookmarkEnd w:id="29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  <w:bookmarkEnd w:id="29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  <w:bookmarkEnd w:id="29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29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56765,6</w:t>
            </w:r>
          </w:p>
          <w:bookmarkEnd w:id="30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</w:t>
            </w:r>
          </w:p>
        </w:tc>
      </w:tr>
    </w:tbl>
    <w:bookmarkStart w:name="z33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2122"/>
        <w:gridCol w:w="2122"/>
        <w:gridCol w:w="2123"/>
        <w:gridCol w:w="2123"/>
        <w:gridCol w:w="21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  <w:bookmarkEnd w:id="304"/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  <w:bookmarkEnd w:id="305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  <w:bookmarkEnd w:id="306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11626,5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  <w:bookmarkEnd w:id="307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11626,5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  <w:bookmarkEnd w:id="308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309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0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11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12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13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14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15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6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317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8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9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320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1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2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3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4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5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6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7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28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29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30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  <w:bookmarkEnd w:id="331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25546,2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11 сентября 2017 года № 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Мамлютского района Северо-Казахстанской области от 23 декабря 2016 года № 11/2</w:t>
            </w:r>
          </w:p>
        </w:tc>
      </w:tr>
    </w:tbl>
    <w:bookmarkStart w:name="z363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2017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6269"/>
        <w:gridCol w:w="4655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3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6201,6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6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