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9ffb" w14:textId="bfa9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Тайыншинского района от 04 августа 2017 года №277 "Об определении мест для размещения агитационных печатных материалов и предоставлении помещения для проведения встреч с выборщиками всех кандидатов в акимы сельских округов и города Тайынша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4 декабря 2017 года № 401. Зарегистрировано Департаментом юстиции Северо-Казахстанской области 25 декабря 2017 года № 4445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правовых актах",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2017 года №559 "О признании утратившими силу некоторых указов Президента Республики Казахстан",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04 августа 2017 года №277 "Об определении мест для размещения агитационных печатных материалов и предоставлении помещения для проведения встреч с выборщиками всех кандидатов в акимы сельских округов и города Тайынша на территории Тайыншинского района Северо-Казахстанской области" (зарегистрировано в Реестре государственной регистрации нормативных правовых актов 05 сентября 2017 года за №4302, опубликовано 13 сентября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Н.Трифонов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