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bf2a" w14:textId="f81b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26 декабря 2016 года № 2-10с "О районном бюджете Уалихановского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сентября 2017 года № 2-17 с. Зарегистрировано Департаментом юстиции Северо-Казахстанской области 2 октября 2017 года № 4326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Уалихановского района на 2017-2019 годы" от 26 декабря 2016 года № 2-10с (зарегистрированное в Реестре государственной регистрации нормативных правовых актов под № 4008 от 9 января 2017 года, опубликовано 13 января 2017 года в газетах "Кызыл Ту" и 13 января 2017 года "Кішкенекөл таңы")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Уалихановский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— 3 011 617,4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386 103,4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27 814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2 586 700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3 027 400,9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56 005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68 070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30 000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- 101788,5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101788,5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68 070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12 065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45783,5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5)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формирование уставного капитала товарищества с органиченной ответственностью "Кызылту Су Арнасы";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автодороги районного значения "Ундурус-Жумысшы-Жамбыл";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№2-17 с от 15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2-10с от 26 декабря 2016 года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"/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3011617,4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29"/>
        <w:gridCol w:w="31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2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3027400,9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1933580,4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1584147,8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1526547,8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2012–2018годы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-101 788,5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№2-17 с от 15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решению Уалихановского районного маслихата № 2-10с от 26 декабря 2016 года</w:t>
            </w:r>
          </w:p>
        </w:tc>
      </w:tr>
    </w:tbl>
    <w:bookmarkStart w:name="z48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2017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