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7e40" w14:textId="43b7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Кишкенекольского сельского округа Уалихановского района на 2018 -2020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25 декабря 2017 года № 2-21 с. Зарегистрировано Департаментом юстиции Северо-Казахстанской области 10 января 2018 года № 4496.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Кишкенекольского сельского округа Уалихановского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63 726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40 857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116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22 753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63 726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27.09.2018 </w:t>
      </w:r>
      <w:r>
        <w:rPr>
          <w:rFonts w:ascii="Times New Roman"/>
          <w:b w:val="false"/>
          <w:i w:val="false"/>
          <w:color w:val="000000"/>
          <w:sz w:val="28"/>
        </w:rPr>
        <w:t>№ 3-30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Кишкенекольского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лиц, имущество которых находится на территории города районного значения, села, поселка, сельского округа;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лиц, земельный участок которых находится в городе районного значения, селе, поселке;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 с физических и юридических лиц, зарегистрированных в городе районного значения, селе, поселке;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территории городов районного значения, сел, поселков, сельских округов.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трансферты, передаваемые из районного бюджета в бюджет сельского округа в сумме 22 753 тысяч тенге.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Обеспечить в 2018 году выплату заработной платы работникам бюджетной сферы в полном объеме.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решение вводится в действие с 1 января 2018 года.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ХXI сессии VI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К.Жантлеуов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 районного маслихата от 25 декабря 2017 года №2-21с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Кишкенекольского сельского округа Уалихановского района на 2018 год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27.09.2018 </w:t>
      </w:r>
      <w:r>
        <w:rPr>
          <w:rFonts w:ascii="Times New Roman"/>
          <w:b w:val="false"/>
          <w:i w:val="false"/>
          <w:color w:val="ff0000"/>
          <w:sz w:val="28"/>
        </w:rPr>
        <w:t>№ 3-30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3"/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 районного маслихата №2-21с от 25 декабря 2017 года</w:t>
            </w:r>
          </w:p>
        </w:tc>
      </w:tr>
    </w:tbl>
    <w:bookmarkStart w:name="z10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Кишкенекольского сельского округа Уалихановского района 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"/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 районного маслихата №2-21с от 25 декабря 2017 года</w:t>
            </w:r>
          </w:p>
        </w:tc>
      </w:tr>
    </w:tbl>
    <w:bookmarkStart w:name="z15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Кишкенекольского сельского округа Уалихановского района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1"/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5"/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9"/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