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597c" w14:textId="f7b5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 и нормы субсидий (на 1 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20 июня 2017 года № 154. Зарегистрировано Департаментом юстиции Атырауской области 26 июня 2017 года № 3901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(зарегистрированный в Реестре государственной регистрации нормативных правовых актов № 11094)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перечень приоритетных сельскохозяйственных культур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нормы субсидий (на 1 гектар) на повышение урожайности и качества продукции растениеводства, удешевление стоимости горюче- 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сельского хозяйства Атырауской области"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Атырауской области Накпаева С.Ж.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cо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"20" июня 2017 года № 154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защищенного грунта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кормовые травы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"20" июня 2017 года № 154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9"/>
        <w:gridCol w:w="6581"/>
      </w:tblGrid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культур</w:t>
            </w:r>
          </w:p>
          <w:bookmarkEnd w:id="14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субсидии на 1 гектар, тенге</w:t>
            </w:r>
          </w:p>
        </w:tc>
      </w:tr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защищенного грунта, возделываемые в промышленных теплицах (1 культурооборот)</w:t>
            </w:r>
          </w:p>
          <w:bookmarkEnd w:id="15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</w:tr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защищенного грунта, возделываемые в фермерских теплицах (1 культурооборота)</w:t>
            </w:r>
          </w:p>
          <w:bookmarkEnd w:id="16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2 500 000</w:t>
            </w:r>
          </w:p>
        </w:tc>
      </w:tr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текущего года посева</w:t>
            </w:r>
          </w:p>
          <w:bookmarkEnd w:id="17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кормовые травы</w:t>
            </w:r>
          </w:p>
          <w:bookmarkEnd w:id="18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  <w:bookmarkEnd w:id="19"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