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b3bc" w14:textId="7d3b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Атырау от 03 февраля 2014 года № 175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7 апреля 2017 года № 112. Зарегистрировано Департаментом юстиции Атырауской области 27 апреля 2017 года № 3842. Утратило силу решением Атырауского городского маслихата Атырауской области от 24 мая 2022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24.05.2022 года № </w:t>
      </w:r>
      <w:r>
        <w:rPr>
          <w:rFonts w:ascii="Times New Roman"/>
          <w:b w:val="false"/>
          <w:i w:val="false"/>
          <w:color w:val="ff0000"/>
          <w:sz w:val="28"/>
        </w:rPr>
        <w:t>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городского акимата от 9 марта 2017 года № 499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03 февраля 2014 года № 175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2856, опубликовано 10 апреля 2014 года в газете "Прикаспийская коммуна") следующее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(М. Амиргалиев) по вопросам социальной сферы, гендерной и молодежной политики, соблюдения законодательства и депутатской этики.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Шомиров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Атырауского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апреля 2017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Атырауского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от 3 февраля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175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Памятные даты и праздничные дни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защитника Отечества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ликвидации аварии на Чернобыльской АЭС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защиты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Расшифрование аббревиатуры: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АЭС – атомная электростанция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Атырауского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 2017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Атырауского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от 3 февраля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175</w:t>
            </w:r>
          </w:p>
        </w:tc>
      </w:tr>
    </w:tbl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праздничным дням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а также лица начальствующего и рядового состава органов внутренних дел и государственной безопасности бывшего Союза ССР, проходившее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 статьях 5, 6, 7 и 8 Закона Республики Қазахстан от 28 апреля 1995 года №2247 "О льготах и социальной защите участников, иналидов Великой Отечественной войны и лиц, приравненных к ним" погибших (пропавших без вести) или умерших в результате ранения, контузии или увечья, полученных при защите бывшего Союза ССР, при исполнении иных обязанностей воинской службы (служебных обязанностей) или вследствие заболевания, связанного с пребыванием на фронте;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 Совесткой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летнего состава, совершавшие вылеты на боевые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из числа участников ликвидации последствий катастрофы на Чернобыльской АЭС в 1988-1989 годах, эвакуированных из зон отчуждения и отселения в Республике Казахстан, включая детей, которые на день эвакуации находились во внутриутробном состоянии;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ликвидации последствий катастрофы на Чернобыльской 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первой, второй, третьи группы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инвалидов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– инвалид, за исключением лиц, которым установлена группа инвалидности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защиты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Расшифрование аббревиатуры: 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АЭС - атомная электростанция;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ССР - Советские Социалистические Республики.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