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88f2" w14:textId="2108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Атырауского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30 июня 2017 года № 137. Зарегистрировано Департаментом юстиции Атырауской области 27 июля 2017 года № 3934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некоторых решении Атырауского городского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постоянную комиссию (М. Амиргалиев) по вопросам социальной сферы, здравоохранение, гендерной и молодежной политики, соблюдения законодательства и депутатской этики.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ХІІІ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Дюсупова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137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 признании утративших силу некоторых решений Атырауского областного маслихата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20 декабря 2016 года № 84 "Об оказании единовременной социальной помощи малообеспеченным гражданам в связи с 25 летием Независимости Республики Казахстан" (Зарегистрировано в реестре государственной регистрации нормативных правовых актов за № 3756, опубликовано в газете "Прикаспийская коммуна" от 14 января 2017 года).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19 июня 2015 года № 281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3239, опубликовано в газете "Прикаспийская коммуна" от 11 июля 2015 года).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Атырауской области от 14 сентября 2016 года № 66 "О внесении изменении и дополнении в решение Атырауского городского маслихата от 19 июня 2015 года № 281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3640, опубликовано в газете "Прикаспийская коммуна" 26 октября 2016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