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cfdb" w14:textId="50cc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22 ноября 2017 года № 2460. Зарегистрировано Департаментом юстиции Атырауской области 29 ноября 2017 года № 3996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Атырауский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 заказ на дошкольное воспитание и обучение, размер родительской платы на 2017 год в городе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10 февраля 2017 года № 231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за № 3800, опубликовано 24 марта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Хасанова П.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Атырауского городского акимата от "22" ноября 2017 года № 2460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Атырауского городского акимата от "22" ноября 2017 года № 2460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1090"/>
        <w:gridCol w:w="4320"/>
        <w:gridCol w:w="2899"/>
        <w:gridCol w:w="3507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  заказ на дошкольное воспитание и обучение,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государственных дошкольных организациях в один месяц,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3-лет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7-лет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