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6feb1" w14:textId="e76f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городского маслихата от 20 декабря 2016 года № 81 "О бюджете города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городского маслихата Атырауской области от 14 декабря 2017 года № 176. Зарегистрировано Департаментом юстиции Атырауской области 26 декабря 2017 года № 4021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 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Атырауский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городского маслихата от 20 декабря 2016 года № 81 "О бюджете города на 2017-2019 годы" (зарегистрировано в реестре государственной регистрации нормативных правовых актов за № 3760, опубликовано 24 января 2017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"143 635 462" заменить цифрами "130 811 499";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"9 729 431" заменить цифрами "10 045 610";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"155 980 858" заменить цифрами "143 156 895";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"по индивидуальному подоходному налогу с доходов, облагаемых у источника выплаты – 50%" и "по социальному налогу - 50%" изложить в следующей редакции;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"индивидуальный подоходный налог с доходов, облагаемых у источника выплаты – 58%";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"социальный налог – 60%";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"137 445" заменить цифрами "127 105";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"6 987 545" заменить цифрами "6 611 841";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"1 390 922" заменить цифрами "1 379 148";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Учесть, что в городском бюджете за счет трансфертов на развитие из областного бюджета предусмотрены средства на развитие теплоэнергетической системы – 735 067 тысяч тенге".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Дополнить указанное решение приложением 6, согласно приложению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(А. Семгалиев) по вопросам экономики, бюджета, финансов, развития производства и предпринимательства, экологии, природопользования.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XVII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Курман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14 декабря 2017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городского маслихата от 20 декабря 2016 года № 81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908"/>
        <w:gridCol w:w="585"/>
        <w:gridCol w:w="6714"/>
        <w:gridCol w:w="35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130 811 499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116 556 592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47 255 300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43 185 601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43 185 601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8 963 332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7 172 042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416 079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1 374 939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13 339 226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12 387 252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273 245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625 439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53 290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3 190 792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3 190 792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2 115 756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89 350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денег от проведения государственных закупок, организуемых гос. учреждениями, финансируемыми из гос.бюджета 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43 109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1 982 237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2 093 541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769 363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1 324 178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1 269 217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54 961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6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10 045 610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10 045 610</w:t>
            </w:r>
          </w:p>
        </w:tc>
      </w:tr>
      <w:tr>
        <w:trPr>
          <w:trHeight w:val="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10 045 610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803"/>
        <w:gridCol w:w="1091"/>
        <w:gridCol w:w="1092"/>
        <w:gridCol w:w="5406"/>
        <w:gridCol w:w="31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3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143 156 895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1 914 566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531 298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289 605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203 401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661 202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604 287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691 221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310 210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147 113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247 242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105 887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281 391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30 823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19 653 658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3 719 197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3 584 305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1 884 410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12 779 612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12 272 631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11 596 162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676 469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423 957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3 154 849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1 154 131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1 893 517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2 073 690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ребенка (детей), переданного патронатным воспитателям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1 791 672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1 478 072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538 127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532 457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69 877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202 132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148 152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146 105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22 704 456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18 419 769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2 564 920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2 414 449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441 535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15 387 832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7 088 805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8 299 027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327 095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524 104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486 004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3 433 488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874 905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1 742 201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813 094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0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1 556 383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612 226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540 959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105 299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65 717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435 660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256 803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203 908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52 895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3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1 164 964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112 046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90 458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36 193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78 925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44 271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6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200 439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75 520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64 775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7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22 464 876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18 410 018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493 880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3 560 978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258 827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217 396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8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87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70 662 760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70 126 689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47 983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171 427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304 153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828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6"/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9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631 706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426"/>
        <w:gridCol w:w="919"/>
        <w:gridCol w:w="3697"/>
        <w:gridCol w:w="53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3"/>
        </w:tc>
        <w:tc>
          <w:tcPr>
            <w:tcW w:w="5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-12 977 102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12 977 102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1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5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2 845 934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1531"/>
        <w:gridCol w:w="6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5"/>
        </w:tc>
        <w:tc>
          <w:tcPr>
            <w:tcW w:w="6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9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1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10 131 168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городского маслихата от 14 декабря 2017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городского маслихата от 20 декабря 2016 года № 81</w:t>
            </w:r>
          </w:p>
        </w:tc>
      </w:tr>
    </w:tbl>
    <w:bookmarkStart w:name="z339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сельского (поселкового) округа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6219"/>
        <w:gridCol w:w="4623"/>
      </w:tblGrid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2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19 460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17 289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3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46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244 882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городского маслихата от 14 декабря 2017 года № 176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городского маслихата от 20 декабря 2016 года № 81</w:t>
            </w:r>
          </w:p>
        </w:tc>
      </w:tr>
    </w:tbl>
    <w:bookmarkStart w:name="z373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распределения трансфертов органам местного самоуправления между городами районного значения, селами, поселками, сельскими округами</w:t>
      </w:r>
    </w:p>
    <w:bookmarkEnd w:id="3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5708"/>
        <w:gridCol w:w="5011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57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58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трансфертов органам местного самоуправления между городами районного значения, селами, поселками, сельскими округами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171 427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Аксайский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11 123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ауыльный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74 423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Дамбинский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8 706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Еркинкалинский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14 878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Жумыскерский селький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14 277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Кайыршахтинский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12 729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Кенузекский сельский округ</w:t>
            </w:r>
          </w:p>
        </w:tc>
        <w:tc>
          <w:tcPr>
            <w:tcW w:w="5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