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d880" w14:textId="726d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Кенузекского сельского округа города Атырау Атырауской области от 27 марта 2017 года № 68. Зарегистрировано Департаментом юстиции Атырауской области 24 апреля 2017 года № 3830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Кенузекского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в жилом массиве "Кайнар", Кенузекского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2 имя "Қуан Ерғалиев";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20 имя "Жайжан Құлмұханов";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№ 15 имя "Лұқпан Мұхамбетов".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заместителя акима Кенузекского сельского округа – Есенгалиевой 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Кенузекского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Лукпанов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