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9d8ac" w14:textId="689d8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Жылыойского районного маслихата от 11 декабря 2013 года № 17-22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22 мая 2017 года № 10-5. Зарегистрировано Департаментом юстиции Атырауской области 05 июня 2017 года № 3875. Утратило силу решением Жылыойского районного маслихата Атырауской области от 28 сентября 2021 года № 9-6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Жылыойского районного маслихата Атырауской области от 28.09.2021 № </w:t>
      </w:r>
      <w:r>
        <w:rPr>
          <w:rFonts w:ascii="Times New Roman"/>
          <w:b w:val="false"/>
          <w:i w:val="false"/>
          <w:color w:val="ff0000"/>
          <w:sz w:val="28"/>
        </w:rPr>
        <w:t>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</w:t>
      </w:r>
      <w:r>
        <w:rPr>
          <w:rFonts w:ascii="Times New Roman"/>
          <w:b/>
          <w:i w:val="false"/>
          <w:color w:val="000000"/>
          <w:sz w:val="28"/>
        </w:rPr>
        <w:t xml:space="preserve">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"Об утверждении Типовых правил оказания социальной помощи, установления размеров и определения перечня отдельных категорий нуждающихся граждан" и рассмотрев постановление районного акимата от 18 апреля 2017 года № 128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от 11 декабря 2013 года № 17-22 "Об установлении перечня памятных дат и праздничных дней, кратности оказания социальной помощи и установление размера социальной помощи для отдельно взятой категории получателей" (зарегистрированное в реестре государственной регистрации нормативных правовых актов за № 2823, опубликованное в газете "Кен Жылой" от 16 января 2014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бюджета, финансов, экономики и развития предпринимательства (У. Жакашев).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апреля 2017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Жылыойского районного маслихата от 22 мая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10-5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Жылыойского районного маслихата от 11 декабря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 № 17-22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памятных дат и праздничных дней для оказания социальной помощи, а также кратность оказания социальной помощи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35"/>
        <w:gridCol w:w="6524"/>
        <w:gridCol w:w="3241"/>
      </w:tblGrid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Памятные даты и праздничные дни 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защитника Отечества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ликвидации последствии катастрофы на Чернобыльской атомной электростанции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– Чернобыльская АЭС)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Победы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защиты детей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  <w:tr>
        <w:trPr>
          <w:trHeight w:val="30" w:hRule="atLeast"/>
        </w:trPr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6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инвалидов</w:t>
            </w:r>
          </w:p>
        </w:tc>
        <w:tc>
          <w:tcPr>
            <w:tcW w:w="3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в год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Жылыойского районного маслихата от 22 мая 2017 года № 10-5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Жылыойского районного маслихата от 11 декабря 2013 года № 17-22</w:t>
            </w:r>
          </w:p>
        </w:tc>
      </w:tr>
    </w:tbl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социальной помощи для отдельно взятой категории получателей социальной помощи к памятным датам и праздничным дням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"/>
        <w:gridCol w:w="10415"/>
        <w:gridCol w:w="555"/>
        <w:gridCol w:w="1067"/>
      </w:tblGrid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"/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получателей социальной помощи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Памятные даты и праздничные дни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социальной помощи, тенге</w:t>
            </w:r>
          </w:p>
        </w:tc>
      </w:tr>
      <w:tr>
        <w:trPr>
          <w:trHeight w:val="30" w:hRule="atLeast"/>
        </w:trPr>
        <w:tc>
          <w:tcPr>
            <w:tcW w:w="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10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участники и инвалиды Великой Отечественной войны;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военнослужащие, а также лица начальствующего и рядового состава органов внутренних дел и государственной безопасности бывшего Союза ССР, проходившее в период Великой Отечественной войны службу в городах, участие в обороне которых засчитывалось до 1 января 1998 г. в выслугу лет для назначения пенсии на льготных условиях, установленных для военнослужащих частей действующей армии;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г. в выслугу лет для назначения пенсии на льготных условиях, установленных для военнослужащих частей действующей армии;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семьи военнослужащих, партизан, подпольщиков, лиц, указанных в статьях 5, 6, 7 и 8 Закона Республики Қазахстан от 28 апреля 1995 года №2247 "О льготах и социальной защите участников, инвалидов Великой Отечественной войны и лиц, приравненных к ним" погибших (пропавших без вести) или умерших в результате ранения, контузии или увечья, полученных при защите бывшего Союза ССР, при исполнении иных обязанностей воинской службы (служебных обязанностей) или вследствие заболевания, связанного с пребыванием на фронте;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войны.</w:t>
            </w:r>
          </w:p>
        </w:tc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Победы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10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летнего состава, совершавшие вылеты на боевые задания в Афганистан с территории бывшего Союза ССР,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военнослужащие, ставшие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действия.</w:t>
            </w:r>
          </w:p>
        </w:tc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защитника Отечества</w:t>
            </w:r>
          </w:p>
        </w:tc>
        <w:tc>
          <w:tcPr>
            <w:tcW w:w="1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"/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лица, принимавшие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лица из числа участников ликвидации последствий катастрофы на Чернобыльской АЭС в 1988-1989 годах, эвакуированных (самостоятельно выехавших) из зон отчуждения и отселения в Республике Казахстан, включая детей, которые на день эвакуации находились во внутриутробном состоянии;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лица,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родителей;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ликвидации последствий катастрофы на Чернобыльской АЭС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"/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 1,2,3 группы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инвалидов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"/>
        </w:tc>
        <w:tc>
          <w:tcPr>
            <w:tcW w:w="10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Ребенок – инвалид, за исключением лиц, которым установлена группа инвалидности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защиты детей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Расшифрование аббревиатуры: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АЭС - атомная электростанция;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ССР - Советские Социалистические Республики.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