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fa8a" w14:textId="4e1f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Махамбетского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17 февраля 2017 года № 126. Зарегистрировано Департаментом юстиции Атырауской области 10 марта 2017 года № 3796. Утратило силу решением Махамбетского районного маслихата Атырауской области от 28 марта 2018 года №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Атырауской области от 28.03.2018 № </w:t>
      </w:r>
      <w:r>
        <w:rPr>
          <w:rFonts w:ascii="Times New Roman"/>
          <w:b w:val="false"/>
          <w:i w:val="false"/>
          <w:color w:val="ff0000"/>
          <w:sz w:val="28"/>
        </w:rPr>
        <w:t>222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14637)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государственного учреждения "Аппарат Махамбетского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государственное учреждение "Аппарат Махамбетского районного маслихата" (И. Даулетов).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районного маслихата от 17 февраля 2017 года № 126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Махамбетского районного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Махамбетского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внесено изменение на казахском языке, текст на русском языке не меняется решением Махамбетского районного маслихата Атырауской области от 26.05.2017 №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внесено изменение на казахском языке, текст на русском языке не меняется решением Махамбетского районного маслихата Атырауской области от 26.05.2017 №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19 внесено изменение на казахском языке, текст на русском языке не меняется решением Махамбетского районного маслихата Атырауской области от 26.05.2017 №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26 внесено изменение на казахском языке, текст на русском языке не меняется решением Махамбетского районного маслихата Атырауской области от 26.05.2017 №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2"/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30 внесено изменение на казахском языке, текст на русском языке не меняется решением Махамбетского районного маслихата Атырауской области от 26.05.2017 №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      где: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27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с изменением, внесенным решением Махамбетского районного маслихата Атырауской области от 26.05.2017 №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33 внесено изменение на казахском языке, текст на русском языке не меняется решением Махамбетского районного маслихата Атырауской области от 26.05.2017 №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35 внесено изменение на казахском языке, текст на русском языке не меняется решением Махамбетского районного маслихата Атырауской области от 26.05.2017 №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 настоящей Методики, а также подписанный протокол заседания Комиссии хранятся в службе управления персоналом.</w:t>
      </w:r>
    </w:p>
    <w:bookmarkEnd w:id="83"/>
    <w:bookmarkStart w:name="z9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88"/>
    <w:bookmarkStart w:name="z10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Махамбетского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имя, отчество (при его наличии) служащего) _________________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Должность служащего: ________________________________________________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Наименование структурного подразделения служащего: __________________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0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Целевые показатели определяются с учетом их направленности на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достижение стратегической цели (целей) государственного органа, а в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случае ее (их) отсутствия, исходя из функциональных обязанностей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служащего.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Количество целевых показателей составляет не более четырех, из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них не менее половины измеримых.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2"/>
        <w:gridCol w:w="3178"/>
        <w:gridCol w:w="3178"/>
        <w:gridCol w:w="2"/>
      </w:tblGrid>
      <w:tr>
        <w:trPr>
          <w:trHeight w:val="30" w:hRule="atLeast"/>
        </w:trPr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1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Махамбетского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9"/>
    <w:bookmarkStart w:name="z1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0"/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1"/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Фамилия, имя, отчество (при его наличии) 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оцениваемого служащего: _____________________________________________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Должность оцениваемого служащего: ___________________________________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Наименование структурного подразделения оцениваемого служащего: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Оценка исполнения должностных обязанностей: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984"/>
        <w:gridCol w:w="1683"/>
        <w:gridCol w:w="1683"/>
        <w:gridCol w:w="1984"/>
        <w:gridCol w:w="1684"/>
        <w:gridCol w:w="1684"/>
        <w:gridCol w:w="481"/>
      </w:tblGrid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9"/>
        <w:gridCol w:w="3274"/>
        <w:gridCol w:w="3275"/>
        <w:gridCol w:w="2"/>
      </w:tblGrid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Махамбетского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5"/>
    <w:bookmarkStart w:name="z17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36"/>
    <w:bookmarkStart w:name="z17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37"/>
    <w:bookmarkStart w:name="z17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Фамилия, имя, отчество (при его наличии) </w:t>
      </w:r>
    </w:p>
    <w:bookmarkEnd w:id="138"/>
    <w:bookmarkStart w:name="z17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оцениваемого служащего: _____________________________________________</w:t>
      </w:r>
    </w:p>
    <w:bookmarkEnd w:id="139"/>
    <w:bookmarkStart w:name="z17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Должность оцениваемого служащего: ___________________________________</w:t>
      </w:r>
    </w:p>
    <w:bookmarkEnd w:id="140"/>
    <w:bookmarkStart w:name="z17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Наименование структурного подразделения оцениваемого служащего:</w:t>
      </w:r>
    </w:p>
    <w:bookmarkEnd w:id="141"/>
    <w:bookmarkStart w:name="z18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</w:t>
      </w:r>
    </w:p>
    <w:bookmarkEnd w:id="142"/>
    <w:bookmarkStart w:name="z18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Оценка выполнения индивидуального плана: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9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Махамбетского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изложено в новой редакции на казахском языке, текст на русском языке не меняется решением Махамбетского районного маслихата Атырауской области от 26.05.2017 № </w:t>
      </w:r>
      <w:r>
        <w:rPr>
          <w:rFonts w:ascii="Times New Roman"/>
          <w:b w:val="false"/>
          <w:i w:val="false"/>
          <w:color w:val="ff0000"/>
          <w:sz w:val="28"/>
        </w:rPr>
        <w:t>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1"/>
    <w:bookmarkStart w:name="z19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52"/>
    <w:bookmarkStart w:name="z20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3"/>
    <w:bookmarkStart w:name="z20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54"/>
    <w:bookmarkStart w:name="z20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6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5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1"/>
    <w:bookmarkStart w:name="z20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62"/>
    <w:bookmarkStart w:name="z21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Проверено:</w:t>
      </w:r>
    </w:p>
    <w:bookmarkEnd w:id="163"/>
    <w:bookmarkStart w:name="z21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Секретарь Комиссии: ________________________ Дата: ___________</w:t>
      </w:r>
    </w:p>
    <w:bookmarkEnd w:id="164"/>
    <w:bookmarkStart w:name="z21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5"/>
    <w:bookmarkStart w:name="z21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Комиссии: _____________________ Дата: ___________</w:t>
      </w:r>
    </w:p>
    <w:bookmarkEnd w:id="166"/>
    <w:bookmarkStart w:name="z21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7"/>
    <w:bookmarkStart w:name="z21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 Комиссии: ____________________________ Дата: ___________</w:t>
      </w:r>
    </w:p>
    <w:bookmarkEnd w:id="168"/>
    <w:bookmarkStart w:name="z21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