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a406f" w14:textId="0fa40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14 декабря 2017 года № 120-VI. Зарегистрировано Департаментом юстиции Атырауской области 8 января 2018 года № 4032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2018-2020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5 840 893 тысяч тенге, в том числе: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2 765 137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29 188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- 3 036 704 тысяч тенге;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- 5 946 929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- 949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- 14 430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- 13 481 тысяч тенге;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тенге, в том числе: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-106 985 тысяча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бюджетов -106 985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- 14 430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- 13 481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106 036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Исатайского районного маслихата Атырауской области от 20.03.2018 № </w:t>
      </w:r>
      <w:r>
        <w:rPr>
          <w:rFonts w:ascii="Times New Roman"/>
          <w:b w:val="false"/>
          <w:i w:val="false"/>
          <w:color w:val="000000"/>
          <w:sz w:val="28"/>
        </w:rPr>
        <w:t>146-VI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13.09.2018 № </w:t>
      </w:r>
      <w:r>
        <w:rPr>
          <w:rFonts w:ascii="Times New Roman"/>
          <w:b w:val="false"/>
          <w:i w:val="false"/>
          <w:color w:val="000000"/>
          <w:sz w:val="28"/>
        </w:rPr>
        <w:t>175-VI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07.12.2018 № </w:t>
      </w:r>
      <w:r>
        <w:rPr>
          <w:rFonts w:ascii="Times New Roman"/>
          <w:b w:val="false"/>
          <w:i w:val="false"/>
          <w:color w:val="000000"/>
          <w:sz w:val="28"/>
        </w:rPr>
        <w:t>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25.12.2018 № </w:t>
      </w:r>
      <w:r>
        <w:rPr>
          <w:rFonts w:ascii="Times New Roman"/>
          <w:b w:val="false"/>
          <w:i w:val="false"/>
          <w:color w:val="000000"/>
          <w:sz w:val="28"/>
        </w:rPr>
        <w:t>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2018 год норматив общей суммы поступлений общегосударственных налогов в районный бюджет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облагаемых у источника выплаты–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индивидуальному подоходному налогу с доходов, необлагаемых у источника выплаты– 100%;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социальному налогу– 50%.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2018 год объем субвенций, передаваемый из областного бюджета в районный бюджет в сумме 1 358 353 тысяч тенге.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на 2018 год специалистам в области здравоохранения, социального обеспечения, образования, культуры, спорта и ветеринарии, являющимся 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9"/>
    <w:bookmarkStart w:name="z100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на 2018 год в сумме 0 тысяч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решениями Исатайского районного маслихата Атырауской области от 13.09.2018 № </w:t>
      </w:r>
      <w:r>
        <w:rPr>
          <w:rFonts w:ascii="Times New Roman"/>
          <w:b w:val="false"/>
          <w:i w:val="false"/>
          <w:color w:val="000000"/>
          <w:sz w:val="28"/>
        </w:rPr>
        <w:t>175-VI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07.12.2018 № </w:t>
      </w:r>
      <w:r>
        <w:rPr>
          <w:rFonts w:ascii="Times New Roman"/>
          <w:b w:val="false"/>
          <w:i w:val="false"/>
          <w:color w:val="000000"/>
          <w:sz w:val="28"/>
        </w:rPr>
        <w:t>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2018 год в районном бюджете объемы субвенций, передаваемых из районнного бюджета в бюджеты сельских округов, в сумме 141 994 тысяч тенге, в том числе: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Аккистауский сельский округ 24 667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Жанбайский сельский округ 46 608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36 062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Тущыкудукский сельский округ 34 657 тысяч тенге;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2018 год предусмотрены целевые текущие трансферты из республиканского бюджета в следующих размерах: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16 522 тысяч тенге –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8 164 тысяч тенге – на внедрение консультантов по социальной работе и ассистентов в центрах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9 575 тысяч тенге – на реализацию Плана мероприятий по обеспечению прав и улучшению качества жизни инвалидов в Республике Казахстан на 2012-2018 годы;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субсидирование затрат работодателя на создание специальных рабочих мест для трудоустройства инвалидов;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20 469 тысяч тенге – на развитие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10 280 тысяч тенге – на доплату учителям, прошедшим стажировку по языковым курсам;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11 960 тысяч тенге – на доплату учителям за замещение на период обучения основного сотрудника;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Исатайского районного маслихата Атырауской области от 07.12.2018 № </w:t>
      </w:r>
      <w:r>
        <w:rPr>
          <w:rFonts w:ascii="Times New Roman"/>
          <w:b w:val="false"/>
          <w:i w:val="false"/>
          <w:color w:val="000000"/>
          <w:sz w:val="28"/>
        </w:rPr>
        <w:t>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Учесть, что в районном бюджете на 2018 год предусмотрены бюджетные кредитыместным исполнительным органам в сумме 14 430 тысяч тенге на реализацию мер социальной поддержки специалистов.</w:t>
      </w:r>
    </w:p>
    <w:bookmarkEnd w:id="13"/>
    <w:bookmarkStart w:name="z1000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2018 год предусмотрены целевые текущие трансферты из областного бюджета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169 242 тысяч тенге – на текущее содержание и материально-техническое оснащение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56 042 тысяч тенге –на приобретение и доставку учебников, учебно-методических комплексов для государственных учреждений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75 390 тысяч тенге – на реализацию мероприятий, направленных на развитие рынка труда, в рамках Программы развития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30 000 тысяч тенге –на разработку проектно-сметной документации и капитальный ремонт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10 424 тысяч тенге – на оформление документов и текущее содержание автомобильных дорог.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63 982 тысяч тенге -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75 000 тысяч тенге – на обеспечение жильем отдельных категории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6 645 тысяч тенге – на проведение конкурсов и аукционов по продаже земельных участков для субъектов предпринимательства и сельского хозяйства.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1 338 тысяч тенге – на техническое обслуживание объектов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 тысяч тенге – на текущее содержание и материально-техническое оснащение аппаратов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65 268 тысяч тенге – на благоустройство населенных пунктов и капитальный ремонт парков.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Исатайского районного маслихата Атырауской области от 20.03.2018 № </w:t>
      </w:r>
      <w:r>
        <w:rPr>
          <w:rFonts w:ascii="Times New Roman"/>
          <w:b w:val="false"/>
          <w:i w:val="false"/>
          <w:color w:val="000000"/>
          <w:sz w:val="28"/>
        </w:rPr>
        <w:t>146-VI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13.09.2018 № </w:t>
      </w:r>
      <w:r>
        <w:rPr>
          <w:rFonts w:ascii="Times New Roman"/>
          <w:b w:val="false"/>
          <w:i w:val="false"/>
          <w:color w:val="000000"/>
          <w:sz w:val="28"/>
        </w:rPr>
        <w:t>175-VI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07.12.2018 № </w:t>
      </w:r>
      <w:r>
        <w:rPr>
          <w:rFonts w:ascii="Times New Roman"/>
          <w:b w:val="false"/>
          <w:i w:val="false"/>
          <w:color w:val="000000"/>
          <w:sz w:val="28"/>
        </w:rPr>
        <w:t>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25.12.2018 № </w:t>
      </w:r>
      <w:r>
        <w:rPr>
          <w:rFonts w:ascii="Times New Roman"/>
          <w:b w:val="false"/>
          <w:i w:val="false"/>
          <w:color w:val="000000"/>
          <w:sz w:val="28"/>
        </w:rPr>
        <w:t>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2018 год предусмотрены целевые трансферты на развитие из областного бюджета в следующих размерах: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479 063 тысяч тенге - на разработку проектно-сметной документации и строительство объектов транспортной инфраструктуры, а также на реконструкцию автомобильных дорог;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109 718 тысяч тенге -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2 902 тысяч тенге – на проектирование и строительство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35 431 тысяч тенге – на разработку проектно-сметной документации и строительство инженерно-коммуникационной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47 663 тысяч тенге –на строительство и реконструкцию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22 400 тысяч тенге – на развитие теплоэнергетической системы;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17 472 тысяч тенге – на развитие объектов спорта;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181 572 тысяч тенге – на развитие объектов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27 368 тысяч тенге – на развитие объектов государственных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изменениями, внесенными решениями Исатайского районного маслихата Атырауской области от 20.03.2018 № </w:t>
      </w:r>
      <w:r>
        <w:rPr>
          <w:rFonts w:ascii="Times New Roman"/>
          <w:b w:val="false"/>
          <w:i w:val="false"/>
          <w:color w:val="000000"/>
          <w:sz w:val="28"/>
        </w:rPr>
        <w:t>146-VI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13.09.2018 № </w:t>
      </w:r>
      <w:r>
        <w:rPr>
          <w:rFonts w:ascii="Times New Roman"/>
          <w:b w:val="false"/>
          <w:i w:val="false"/>
          <w:color w:val="000000"/>
          <w:sz w:val="28"/>
        </w:rPr>
        <w:t>175-VI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07.12.2018 № </w:t>
      </w:r>
      <w:r>
        <w:rPr>
          <w:rFonts w:ascii="Times New Roman"/>
          <w:b w:val="false"/>
          <w:i w:val="false"/>
          <w:color w:val="000000"/>
          <w:sz w:val="28"/>
        </w:rPr>
        <w:t>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Предусмотреть в районном бюджете на 2018 год текущие целевые трансферты сельским округам в сумме 1 554 тысяч тенге на содержание штатной единицы инструктора-методиста.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215 409 тысяч тенге - на текущее содержание и материально - техническое оснащение организаций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38 068 тысяч тенге - на текущее содержание и материально-техническое оснащение аппаратов сельских округов;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8 191 тысяч тенге - на текущее содержание организаций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695 тысяч тенге – на оказание социальной помощи нуждающимся гражданам на дому;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10 428 тысяч тенге – на организацию водоснабжения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9 960 тысяч тенге – на освещению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2 700 тысяч тенге –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6 040 тысяч тенге – на реализацию мероприятий для решения вопросов обустройства населенных пунктов в реализацию мер по содействию экономического развития регионов в рамках Программы развития регионов до 2020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10-1 с изменением, внесенным решением Исатайского районного маслихата Атырауской области от 13.09.2018 № </w:t>
      </w:r>
      <w:r>
        <w:rPr>
          <w:rFonts w:ascii="Times New Roman"/>
          <w:b w:val="false"/>
          <w:i w:val="false"/>
          <w:color w:val="000000"/>
          <w:sz w:val="28"/>
        </w:rPr>
        <w:t>175-VI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07.12.2018 № </w:t>
      </w:r>
      <w:r>
        <w:rPr>
          <w:rFonts w:ascii="Times New Roman"/>
          <w:b w:val="false"/>
          <w:i w:val="false"/>
          <w:color w:val="000000"/>
          <w:sz w:val="28"/>
        </w:rPr>
        <w:t>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25.12.2018 № </w:t>
      </w:r>
      <w:r>
        <w:rPr>
          <w:rFonts w:ascii="Times New Roman"/>
          <w:b w:val="false"/>
          <w:i w:val="false"/>
          <w:color w:val="000000"/>
          <w:sz w:val="28"/>
        </w:rPr>
        <w:t>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перечень областных бюджетных программ, не подлежащих секвестру в процессе исполнения местного бюджета на 2018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в составе районного бюджета на 2018 год размер финансирования бюджетных программ аппаратов акимов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объем трансфертов органам местного самоуправлениям в разрезе сельских округов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Контроль за исполнением настоящего решения возложить на председателя постоянной комиссии районного маслихата по вопросам соблюдения законодательства экономики и бюджета, финансов (А. Рахметов).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Настоящее решение вводится в действие с 1 января 2018 года.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Произведенные кассовые расходы подпрограммы 015 "За счет средств местного бюджета" программы 04 2 464 003 "Общеобразовательное обучение" в сумме 12 873 467 тенге перенести на подпрограмму 011 "За счет трансфертов из республиканского бюджета.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16 в соответствии с решением Исатайского районного маслихата Атырауской области от 13.09.2018 № </w:t>
      </w:r>
      <w:r>
        <w:rPr>
          <w:rFonts w:ascii="Times New Roman"/>
          <w:b w:val="false"/>
          <w:i w:val="false"/>
          <w:color w:val="000000"/>
          <w:sz w:val="28"/>
        </w:rPr>
        <w:t>175-VI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очередной XVIII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Жиенгазиев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Муханбеталиев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120 –VI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Исатайского районного маслихата Атырауской области от 25.12.2018 № </w:t>
      </w:r>
      <w:r>
        <w:rPr>
          <w:rFonts w:ascii="Times New Roman"/>
          <w:b w:val="false"/>
          <w:i w:val="false"/>
          <w:color w:val="ff0000"/>
          <w:sz w:val="28"/>
        </w:rPr>
        <w:t>198-VI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439"/>
        <w:gridCol w:w="663"/>
        <w:gridCol w:w="316"/>
        <w:gridCol w:w="893"/>
        <w:gridCol w:w="16"/>
        <w:gridCol w:w="613"/>
        <w:gridCol w:w="1247"/>
        <w:gridCol w:w="3"/>
        <w:gridCol w:w="3061"/>
        <w:gridCol w:w="2280"/>
        <w:gridCol w:w="2105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5 840893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2 765 137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221 339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2 431 795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2 410 724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29 188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22 937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22 921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5 560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5 428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4 436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3 036 704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3 036 704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302 669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2 947 976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2 171 967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2 073 859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423 538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244 443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620 066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инженерно-коммуникационной инфраструктуры в рамках Программы развития продуктивной занятости и массового предпринимательства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182 072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спорта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135 566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87 123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738 713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305 545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141 994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декабря 2017 года № 120 –VI</w:t>
            </w:r>
          </w:p>
        </w:tc>
      </w:tr>
    </w:tbl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3 521 093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2 258 742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1 935 485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3 521 093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197 141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68 941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2 537 362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1 849 539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1 786 931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1 595 774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183 716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89 222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156 303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150 928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6"/>
        <w:gridCol w:w="1638"/>
        <w:gridCol w:w="1638"/>
        <w:gridCol w:w="5101"/>
        <w:gridCol w:w="27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  <w:tr>
        <w:trPr>
          <w:trHeight w:val="30" w:hRule="atLeast"/>
        </w:trPr>
        <w:tc>
          <w:tcPr>
            <w:tcW w:w="1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2438"/>
        <w:gridCol w:w="2438"/>
        <w:gridCol w:w="3618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126"/>
        <w:gridCol w:w="42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-17 018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5"/>
        <w:gridCol w:w="3034"/>
        <w:gridCol w:w="1955"/>
        <w:gridCol w:w="1955"/>
        <w:gridCol w:w="34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2438"/>
        <w:gridCol w:w="2438"/>
        <w:gridCol w:w="3618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2017 года № 120 –VI</w:t>
            </w:r>
          </w:p>
        </w:tc>
      </w:tr>
    </w:tbl>
    <w:bookmarkStart w:name="z34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4"/>
        <w:gridCol w:w="39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3 521 093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2 258 742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1 935 485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1 914 278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1 239 439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843"/>
        <w:gridCol w:w="1145"/>
        <w:gridCol w:w="1145"/>
        <w:gridCol w:w="5670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Расходы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3 521 093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2 624 380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423 282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149 423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1 911 757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1 852 149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1 680 992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59 608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оказание психолого-медико-педагогической консультативной помощи населению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160 577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69 471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22 231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70 620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9 551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158 485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8"/>
        <w:gridCol w:w="1668"/>
        <w:gridCol w:w="1668"/>
        <w:gridCol w:w="5191"/>
        <w:gridCol w:w="25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Чистое бюджетное кредитование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  <w:tr>
        <w:trPr>
          <w:trHeight w:val="30" w:hRule="atLeast"/>
        </w:trPr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2438"/>
        <w:gridCol w:w="2438"/>
        <w:gridCol w:w="3618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ІV.Сальдо по операциям с финансовыми активами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2"/>
        <w:gridCol w:w="1710"/>
        <w:gridCol w:w="1102"/>
        <w:gridCol w:w="4126"/>
        <w:gridCol w:w="42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-13 614</w:t>
            </w:r>
          </w:p>
        </w:tc>
      </w:tr>
      <w:tr>
        <w:trPr>
          <w:trHeight w:val="30" w:hRule="atLeast"/>
        </w:trPr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4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2372"/>
        <w:gridCol w:w="1529"/>
        <w:gridCol w:w="1529"/>
        <w:gridCol w:w="53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4"/>
        <w:gridCol w:w="2438"/>
        <w:gridCol w:w="2438"/>
        <w:gridCol w:w="3618"/>
        <w:gridCol w:w="2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2"/>
        <w:gridCol w:w="2906"/>
        <w:gridCol w:w="1872"/>
        <w:gridCol w:w="2393"/>
        <w:gridCol w:w="32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2017 года № 120 –VI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местных бюджетов на 2018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2017 года № 120 –VI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в редакции решения Исатайского районного маслихата Атырауской области от 07.12.2018 № </w:t>
      </w:r>
      <w:r>
        <w:rPr>
          <w:rFonts w:ascii="Times New Roman"/>
          <w:b w:val="false"/>
          <w:i w:val="false"/>
          <w:color w:val="ff0000"/>
          <w:sz w:val="28"/>
        </w:rPr>
        <w:t>195-VI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38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финансирование бюджетных программ районного бюджета на 2018 год в разрезе сельских округов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3475"/>
        <w:gridCol w:w="1853"/>
        <w:gridCol w:w="1853"/>
        <w:gridCol w:w="1853"/>
        <w:gridCol w:w="2149"/>
      </w:tblGrid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бюджетных программ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Забурун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18 788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20 248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2 959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12 613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26 342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1 388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53 999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50 254</w:t>
            </w:r>
          </w:p>
        </w:tc>
        <w:tc>
          <w:tcPr>
            <w:tcW w:w="2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146 062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сессии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14 декабря 2017 года № 120 –VI</w:t>
            </w:r>
          </w:p>
        </w:tc>
      </w:tr>
    </w:tbl>
    <w:bookmarkStart w:name="z4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трансфертов органам местного самоуправления на 2018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3"/>
        <w:gridCol w:w="2322"/>
        <w:gridCol w:w="1915"/>
        <w:gridCol w:w="1915"/>
        <w:gridCol w:w="1518"/>
        <w:gridCol w:w="1917"/>
      </w:tblGrid>
      <w:tr>
        <w:trPr>
          <w:trHeight w:val="30" w:hRule="atLeast"/>
        </w:trPr>
        <w:tc>
          <w:tcPr>
            <w:tcW w:w="2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бюджетной классификации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налоговых поступлений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Исатай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Забурын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Нарын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(тыс.тенге)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2253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104309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104401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104402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</w:t>
            </w:r>
          </w:p>
        </w:tc>
      </w:tr>
      <w:tr>
        <w:trPr>
          <w:trHeight w:val="30" w:hRule="atLeast"/>
        </w:trPr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1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