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4fec" w14:textId="dfb4f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утрате силы решения акима Уильского сельского округа от 22 июня 2017 года № 11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Уильского сельского округа Кызылкогинского района Атырауской области от 15 ноября 2017 года № 25. Зарегистрировано Департаментом юстиции Атырауской области 30 ноября 2017 года № 3999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 и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государственного учреждения "Кызылкогинская районная территориальная инспекция Комитета ветеринарного контроля и надзора Министерства сельского хозяйства Республики Казахстан" за № 166 от 11 октября 2017 года, аким Уильского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Уильского сельского округа от 22 июня 2017 года № 11 "Об установлении ограничительных мероприятий" (зарегистрированый в Реестре госдарственной ресгистрации нормативных правовых актов № 3912, опубликовано 24 июля 2017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Жексенов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