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be392" w14:textId="45be3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Индерского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30 июня 2017 года № 117-VI. Зарегистрировано Департаментом юстиции Атырауской области 24 июля 2017 года № 3932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Индерского района на 2017 год следующие социальные поддержки: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подъемное пособие в сумме, равной семидесятикратному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социальная поддержка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возложить на постоянную комиссию районного маслихата по вопросам развития экономики, бюджета, финансов, малого и среднего предпринимательства, сельского хозяйства (С. Кулгалиев).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ХIV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Доспаева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