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a0ea0" w14:textId="f6a0e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поступления и использования безнадзорных животных, поступивших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Макатского района Атырауской области от 4 сентября 2017 года № 150. Зарегистрировано Департаментом юстиции Атырауской области 21 сентября 2017 года № 3948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) пункта 1 статьи 31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22</w:t>
      </w:r>
      <w:r>
        <w:rPr>
          <w:rFonts w:ascii="Times New Roman"/>
          <w:b w:val="false"/>
          <w:i w:val="false"/>
          <w:color w:val="000000"/>
          <w:sz w:val="28"/>
        </w:rPr>
        <w:t xml:space="preserve">) статьи 18 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акимат Макатского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поступления и использования безнадзорных животных, поступивших в коммунальную собственность.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Мусепова Ж.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Макатского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"04" сентября 2017 года № 150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поступления и использования безнадзорных животных поступивших в коммунальную собственность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правила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Гражданским кодексом Республики Казахстан от 27 декабря 1994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определяют порядок поступления и использования безнадзорных животных, поступивших в коммунальную собственность.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Если в течении шести месяцев с момента заявления о задержании рабочего и крупного рогатого скота и двух месяцев – других домашних животных их собственник не будет обнаружен и не заявит о своем праве на них, право собственности на этих животных переходит к лицу, у которого они находились на содержании и в пользовании.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 отказе этого лица от приобретения в собственность содержавшихся у него животных, они поступают в коммунальную собственность.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Учет, оценка, хранение и использование безнадзорных животных поступивших в районную коммунальную собственность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дальнейшего использования животных, поступивших в районную коммунальную собственность, проводится их занесение в перечень районного коммунального имущества и оценка. После осуществления оценки, животные на основании постановления акимата района закрепляются на баланс аппаратов соответствующих акимов. Работы по занесению в перечень и оценке, а так же принятие на баланс производится в порядке определяемом Правительством Республики Казахстан, на основе акта описи, оценке и (или) приема-передачи Имущества (далее – Акт описи).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Расходы по учету, оценке, хранению и использованию животных осуществляются за счет средств местного бюджета.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Животные, поступившие в районную коммунальную собственность, закрепляются для временного содержания за физическими или юридическими лицами, определяемыми местным исполнительным органом на основе договора заключенного с государственным учреждением "Отдел экономики и финансов Макатского района Атырауской области".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определении лиц, у которых будут временно содержаться животные, учитываются необходимые условия для содержания животных.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Лица, которым были переданы животные на содержание и в пользование, отвечают за гибель и порчу животных лишь при наличии вины и в пределах стоимости этих животных.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Животные, поступившие в районную коммунальную собственность, используются в соответствии с действующим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Способ дальнейшего использования животных, поступивших в районную коммунальную собственность, в каждом конкретном случае решает комиссия, созданная постановлением акимата района (далее – комиссия) в течении срока временного содержания, Решение комиссии оформляется протоколом.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возврата животных прежнему собственнику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явки прежнего собственника животных после их перехода в государственную собственность прежний собственник вправе при наличии обстоятельств,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собственника, требовать их возврата ему на условиях, определяемых по соглашению с соответствующим местным исполнительным органам района, а при недостижении согласия – в судебном порядке.</w:t>
      </w:r>
    </w:p>
    <w:bookmarkEnd w:id="18"/>
    <w:bookmarkStart w:name="z29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Заключительные положения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Средства от продажи животных, в порядке определяемом законодательством полностью засчитываются в доход местного бюджета.</w:t>
      </w:r>
    </w:p>
    <w:bookmarkEnd w:id="2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