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3aa2" w14:textId="15b3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субъектам торговой деятельности на территории Курмангазинского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24 ноября 2017 года № 516. Зарегистрировано Департаментом юстиции Атырауской области 25 декабря 2017 года № 4008. Утратило силу постановлением акимата Курмангазинского района Атырауской области от 9 декабря 2020 года № 354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Курмангазинского района Атырауской области от 09.12.2020 № </w:t>
      </w:r>
      <w:r>
        <w:rPr>
          <w:rFonts w:ascii="Times New Roman"/>
          <w:b w:val="false"/>
          <w:i w:val="false"/>
          <w:color w:val="ff0000"/>
          <w:sz w:val="28"/>
        </w:rPr>
        <w:t>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районный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Курмангазинского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Бектемирова 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"Курмангазинское районное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общественного здоровья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охраны общественного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Атырауской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общественного здоровья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24.11.2017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 "Курмангазинский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отдел внутренних дел"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24.11.2017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Үмбеталиев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ноября 2017 года № 516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Курмангазинского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Курмангазинского района Атырауской области от 08.10.2018 № </w:t>
      </w:r>
      <w:r>
        <w:rPr>
          <w:rFonts w:ascii="Times New Roman"/>
          <w:b w:val="false"/>
          <w:i w:val="false"/>
          <w:color w:val="ff0000"/>
          <w:sz w:val="28"/>
        </w:rPr>
        <w:t>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7289"/>
        <w:gridCol w:w="1670"/>
        <w:gridCol w:w="1671"/>
      </w:tblGrid>
      <w:tr>
        <w:trPr>
          <w:trHeight w:val="30" w:hRule="atLeast"/>
        </w:trPr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7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автолавок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палаток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Акколь, западная сторона улицы "Сайпеден Құспанов"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Асан, улица "Тұрар Рысқұлов", возле магазина "Аида"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Алга, западная сторона улицы "Жұмажан Мәмбеталиев", "Мақаш әкім" и "Сибағат ата"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Балкудык, южная сторона улицы "Абай"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Бирлик, западная сторона улицы "Қаби Оқаев"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Құрманғазы, населенный пункт Самаркино, западная сторона улицы "Қыдыр ата"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Хиуаз, западная сторона улицы "Егемен Қазақстан"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Жумекен, восточная сторона улицы "Мұқат Мұсаев"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Кудряшов, населенный пункт Жана ауыл, восточная сторона улицы "Тұңғыш"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Кудряшов, пересечение подьездной дороги и улицы "Айбын"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Жыланды, восточная сторона улицы "Құрманғазы"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Коптогай, восточная сторона улицы "Жұмажан Мәмбеталиев"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Котяевка, южная сторона улицы "Ыбырай Алтынсарин"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Нуржау, восточная сторона улицы "Нұрарал"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Орлы, западная сторона улицы "Мұқат Мұсаев"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Сафоновка, западная сторона улицы "Жеңіс"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Суюндук, южная сторона улицы "Айтқали Таңатаров"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Шортанбай, восточная сторона улицы "Әбу Сәрсенбаев"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