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0f7f" w14:textId="b1c0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Курмангазинского района Атырауской области от 10 мая 2017 года № 44. Зарегистрировано Департаментом юстиции Атырауской области 6 июня 2017 года № 3877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следующие наименования некоторым улицам села Акколь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Аккольского сельского округа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"10"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наименовании улиц по селу Акколь: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улице № 1 – имя "Абай";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улице № 2 – имя "Амангелді Иманов";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улице № 3 – имя "Дина Нұрпейісова";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улице № 4 – имя "Жамбыл Жабаев";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улице № 5 – имя "Мәншүк Мәметова";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улице № 6 – имя "Қаныш Сәтбаев";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улице № 7 – имя "Махамбет";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улице № 8 – имя "Сайпеден Құспанов";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улице № 9 – имя "Құрманғазы";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улице № 10 – имя "Әбу Сәрсенбаев";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улице № 11 – имя "Рахымжан Қошқарбаев";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улице № 12 – имя "Дінмұхамед Қонаев";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улице № 13 – имя "Жұмекен Нәжімеденов";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улице № 14 – имя "Әліби Жангелдин";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улице № 15 – имя "Әлия Молдағұлова";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улице № 16 – имя "Шоқан Уалиханов";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улице № 17 – имя "Төлесін Әлиев";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улице № 18 – имя "Құлес Тәкешов";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улице № 19 – имя "Шәмші Қалдаяқов";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улице № 20 – имя "Мұхтар Әуезов";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улице № 21 – имя "Исатай";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улице № 22 – имя "Сұлтан Бейбарыс";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улице № 23 – имя "Сәкен Сейфуллин";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улице № 24 – имя "Ыбырай Алтынсарин";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улице № 25 – имя "Мұқағали Мақатаев";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улице № 26 – наименование "Арқалық".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