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597c" w14:textId="df65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Нуржауского сельского округа Курмангазинского района Атырауской области от 11 апреля 2017 года № 21. Зарегистрировано Департаментом юстиции Атырауской области 5 мая 2017 года №3849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на основании заключения ономастической комиссии Атырауской области от 7 февраля 2017 года, аким Нуржауского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Присвоить следующие наименования некоторым улицам сел Нуржау и Жамбыл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Нуржауского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"11" апреля 2017 года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Список наименовании улиц по селу Нуржау: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№1– имя "Мүсіреп Әспембетов";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Улице№2– имя "Нұрғали Сағындықов";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№3– наименование "Нұрарал";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Улице №4– имя "Ғапар Боранқұлов";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Улице№5– имя "Бақтығұл Құспанов";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Улице №6– имя "Стамғазы Ақботин";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Улице №7– имя"Әлмұзаж Сәтеков";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Улице №8– имя "Мұғал Наурызбаев";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Улице №9– имя "Серікбай 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Улице №10– имя "Ғаділбек Нұртазин";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Улице №11– имя "Жәлел Нығметов";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Улице №12 – имя "Ілияс Есенберлин";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Улице №13– имя "Әнуар Исмахов";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Улице №14– имя "Смағұл Көшекбаев";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Улице №15– имя "Жұмекен Нәжімеденов";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Улице №16 – имя "Мұзафар Хұсаев";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Улице №17– имя "Сейткали Сәмиев".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Список наименовании улиц по селу Жамбыл: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Улице №1 наименование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Улице №2 наименование "Шалқар";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Улице №3 наименование "Шаттық";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Улице №4 наименование "Жасқанат".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