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9429" w14:textId="3709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объема субсидий по районам и городам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16 июня 2017 года № 162. Зарегистрировано Департаментом юстиции Южно-Казахстанской области 21 июня 2017 года № 4127. Срок действия постановления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января 2017 года № 29 "О внесении изменения в приказ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зарегистрированного в Реестре государственной регистрации нормативных правовых актов за № 14780,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 районам и городам: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субсидий с объем субсидий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Джамалова Б.С.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июня 2017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cубсидий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369"/>
        <w:gridCol w:w="3148"/>
        <w:gridCol w:w="6120"/>
      </w:tblGrid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посевная площадь, тысяч гектар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3 696 600,0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Сузакский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7 156 600,0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июня 2017 года № 162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стоимости затрат на возделывание сельскохозяйственных культур в защищенном грунте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1221"/>
        <w:gridCol w:w="4137"/>
        <w:gridCol w:w="5459"/>
      </w:tblGrid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посевная площадь, гектар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Сузакский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