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b94c" w14:textId="997b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Южно-Казахстанского областного маслихата от 9 декабря 2016 года № 8/74-VI "Об областном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от 23 октября 2017 года № 15/186-VI. Зарегистрировано Департаментом юстиции Южно-Казахстанской области 24 октября 2017 года № 4241.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2016 года № 8/74-VI "Об областном бюджете на 2017-2019 годы" (зарегистрировано в реестре государственной регистрации нормативных правовых актов за № 3919, опубликовано 21 декабря 2016 года в газете "Южный Казахстан" и в Эталонном контрольном банке нормативных правовых актов Республики Казахстан в электронном виде 5 января 2017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Южно-Казахстанской области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493 416 162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28 765 169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4 124 995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40 000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460 485 998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491 275 970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7 279 787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13 215 667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5 935 880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693 106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693 106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- 5 832 701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5 832 701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выплаты, по городу Шымкент: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"58,5" заменить цифрами "74,5";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"41,5" заменить цифрами "25,5";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по Тюлькубасскому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"80,2" заменить цифрами "93,1";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"19,8" заменить цифрами "6,9";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шестым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"управлению координации занятости и социальных программ области.";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15/186-VI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8-74/VI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468"/>
        <w:gridCol w:w="987"/>
        <w:gridCol w:w="987"/>
        <w:gridCol w:w="6322"/>
        <w:gridCol w:w="2809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493 416 162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28 765 169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28 765 169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12 531 721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12 531 721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14 564 719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14 564 719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1 668 729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1 668 729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4 124 995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4 124 995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436 762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2 993 803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2 993 803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694 430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694 430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460 485 998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460 485 998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583 343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583 343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459 902 655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459 902 655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491 275 970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3 314 370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2 376 511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1 986 217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1 581 018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317 692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317 692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201 957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139 590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137 215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009 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321 583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321 583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285 826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414 319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220 661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индустриально-инновационного развития и туризма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2 031 909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1 949 645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1 452 952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1 343 587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444 828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13 107 744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13 107 744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13 026 908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10 172 722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2 564 593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61 760 829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42 655 844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7 506 603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2 976 600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4 181 508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31 503 623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30 216 201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1 287 422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3 645 618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3 228 739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416 879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15 249 182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734 761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721 373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14 088 042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14 088 042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426 379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426 379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1 172 865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909 046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909 046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2 682 938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2 680 829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395 047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128 930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506 496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808 160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53 723 103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5 579 327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1 844 196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1 325 907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310 621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3 735 131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3 735 131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21 441 385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21 441 385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9 254 445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616 098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1 170 422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2 257 231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718 228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7 090 954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8 865 410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8 865 410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8 522 433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342 977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5 953 774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5 953 774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5 911 662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10 795 012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10 795 012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155 980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1 667 229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8 660 364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19 189 812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10 748 855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9 886 109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567 452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281 151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1 313 511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456 448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6 797 297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758 027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682 490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1 547 338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1 547 338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1 547 338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6 893 619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6 795 081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4 137 209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1 062 854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146 432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973 014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41 875 369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25 646 462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918 939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918 939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24 727 523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15 754 227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8 973 296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16 224 118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16 224 118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157 372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2 312 290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3 245 864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1 518 260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1 948 169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7 037 423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15 866 237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4 077 664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4 061 998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1 045 056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804 984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1 510 819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650 915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8 798 894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8 798 894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280 387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8 000 638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469 903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1 875 336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418 092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418 092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845 240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845 240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языков, архивов и документации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512 004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411 099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индустриально-инновационного развития и туризма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936 193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326 056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342 673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266 353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20 945 795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7 296 629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7 196 629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6 870 172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326 457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13 649 166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13 649 166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13 619 166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30 097 436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24 895 158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24 562 283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930 874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качества казахстанского хлопка-волокна и хлопка-сырца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127 659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5 058 957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347 342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3 472 897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1 819 999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3 559 751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7 340 245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340 269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335 297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2 625 460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2 594 285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2 594 285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1 121 115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1 121 115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1 117 742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1 279 201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1 107 019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691 858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310 733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172 182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66 509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убытков, причиненных собственникам земельных участков или землепользователям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2 907 716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2 907 716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2 276 768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2 158 973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423 788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18 368 799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13 252 395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13 252 395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1 247 630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5 292 994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6 711 771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5 116 404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5 116 404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4 652 974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5 979 871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5 288 177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804 361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804 361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индустриально-инновационного развития и туризма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4 483 816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279 056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3 905 848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691 694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индустриально-инновационного развития и туризма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104 959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202 002 021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202 002 021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202 002 021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201 318 555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189 818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429 440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13 215 667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1 923 825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1 923 825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индустриально-инновационного развития и туризма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1 923 825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1 923 825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5 993 188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5 993 188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5 073 345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5 073 345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919 843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4 221 934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3 200 884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3 200 884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3 200 884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1 021 050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1 021 050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1 021 050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1 076 720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1 076 720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предпринимательства, индустриально-инновационного развития и туризма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1 076 720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5 935 880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5 935 880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5 935 880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5 723 714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212 166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693 106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-5 832 701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5 832 701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