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8dd7" w14:textId="58f8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13 июня 2017 года № 13/85-VI. Зарегистрировано Департаментом юстиции Южно-Казахстанской области 21 июня 2017 года № 4126.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12 393 368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1 783 375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10 561 199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12 366 281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101 834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- 84 102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84 102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2017 года №13/85-VI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186"/>
        <w:gridCol w:w="764"/>
        <w:gridCol w:w="698"/>
        <w:gridCol w:w="5094"/>
        <w:gridCol w:w="63"/>
        <w:gridCol w:w="37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12393368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4"/>
        <w:gridCol w:w="249"/>
        <w:gridCol w:w="259"/>
        <w:gridCol w:w="1072"/>
        <w:gridCol w:w="1072"/>
        <w:gridCol w:w="525"/>
        <w:gridCol w:w="546"/>
        <w:gridCol w:w="5308"/>
        <w:gridCol w:w="248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2017 года № 13/85-VI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