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3c47" w14:textId="59e3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мест размещения нестационарных торговых объектов в городе Кентау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16 февраля 2017 года № 26. Зарегистрировано Департаментом юстиции Южно-Казахстанской области 3 марта 2017 года № 3986. Утратило силу постановлением акимата города Кентау Туркестанской области от 8 июня 2020 года № 229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Кентау Туркестанской области от 08.06.2020 № 229 (вступает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№ 11148) акимат города Кентау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места размещения нестационарных торговых объектов в городе Кентау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Кентау" в порядке, установленном законодательными актами Републики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города Кентау, а также в Республиканский центр правовой информации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Кентау.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города Кентау Н.Ташимову.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А.Макулбаев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Кентау от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2017 года № 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в городе Кентау для осуществления нестационарной торговли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"/>
        <w:gridCol w:w="11262"/>
      </w:tblGrid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проспекту Конаева № 42, № 44 и по улице Куралбаева № 79, № 81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Дворы многоэтажных жилых домов по улице Валиханова № 138, № 140 города Кентау 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Дворы многоэтажных жилых домов по улице Аль-Фараби № 114 и по улице Валиханова № 132, № 134 города Кентау 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Дворы многоэтажных жилых домов по улице Аль-Фараби № 112, № 112А и по улице Валиханова № 136 города Кентау 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Аль-Фараби № 102 и по улице Куралбаева № 114, № 118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Аль-Фараби № 104, № 106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Дворы многоэтажных жилых домов по улице по улице Сейфуллина № 110А и № 104 города Кентау 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Сейфуллина № 106, № 110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Сейфуллина № 112, № 116, № 118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Сейфуллина № 99, № 101, № 103, № 105А, № 105, № 107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Сейфуллина № 93, № 93А, № 95, № 97 и по проспекту Конаева № 34, № 34А, № 36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Аль-Фараби №94, №96, №98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Аль-Фараби № 51, № 53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Рыскулова № 55, № 57, № 59 и по улице Аль-Фараби № 47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Дворы многоэтажных жилых домов по улице Рыскулова № 63 и по улице Валиханова № 46 города Кентау 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Алтынсарина № 22, № 24 и по улице Аль-Фараби № 49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Валиханова № 52, № 54, № 56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проспекту Абая № 14 и по улице Валиханова № 58, № 60, № 62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Аль-Фараби № 55,№ 57, № 59 и по проспекту Абая № 10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Валиханова № 48, № 50 и по улице Алтынсарина № 26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Момышулы № 68, № 70, по улице Толе би № 59Б и по проспекту Яссави № 95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Толе би № 52, № 54, № 56, № 58 и по проспекту Конаева № 31, № 27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Момышулы № 53, № 55 и по проспекту Конаева № 22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Момышулы № 60, № 62, № 62А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Момышулы № 56, № 58 и по проспекту Конаева № 20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Момышулы № 60 и по улице Толе Би № 47А, № 47Б, № 47В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Толе Би № 51, № 53, № 53А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по улице С.Сейфуллина № 45, № 47, № 49 и по проспекту Конаева № 16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по проспекту Абая № 11 и по проспекту Яссави № 96, № 98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по проспекту Абая №5, №7, №9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Толе Би № 62, № 64, № 66, № 68 и по проспекту Конаева № 12, № 14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№ 1, № 3, № 5А, № 5 по проспекту Абая и по проспекту Конаева № 6, № 8, № 10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Толе би № 35, № 39, по проспекту Конаева № 33, № 37 и по улице Гагарина № 46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Алтынсарина № 7, № 9, № 9А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Алтынсарина № 11, № 11Б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Алтынсарина № 1, № 3, № 5 и по проспекту Яссави № 103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проспекту Абая №4, №6, №4А, №6А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Толе би № 59, № 59А, № 61 и по проспекту Яссави № 93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Толе би № 94, № 96 и по улице Валиханова № 72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Аль-Фараби № 63 и по проспекту Абая № 19, № 19А, № 23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проспекту Абая № 25 и по улице Валиханова № 68, № 70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Аль-Фараби № 65, № 69, № 61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Толе би № 86, № 88, № 90, № 92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Толе би № 78, № 80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Аль-Фараби № 84, № 86, № 88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проспекту Яссауи №89, №89А, №91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Абылайхана № 36, № 38 и по улице Байтерекова № 17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Байтерекова № 9, № 11, № 13, № 15 и по улице Жамбыла № 29, № 31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Гагарина № 30, № 32 и по улице Абылайхана № 30, № 32, № 34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Тохтарова № 37, № 39, № 41 по улице Абылайхана и № 27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Гагарина № 39, № 41, № 43, по улице Тохтарова № 54, № 56 и по улице Толе би № 48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Гагарина № 35, № 37, по улице Абылайхана№ 29 и по улице Тохтарова № 48, № 50, № 52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Абылайхана № 39, № 37, № 35 и по улице Гагарина № 34, № 36, № 38, № 40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проспекту Конаева № 21, № 23, № 25, № 29 и по улице Абылайхана № 45, № 47, № 43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Гагарина № 50 и по проспекту Конаева № 37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Абылайхана № 19, № 21 по улице Пушкина № 41, № 43, и по улице Толе би № 38 города Кентау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Дворы многоэтажных жилых домов по улице Пушкина № 44, № 45, по улице Толе би № 40, № 42 и по улице Тохтарова № 43, № 45 города Кентау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