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3290" w14:textId="6853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Казыгуртского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3 ноября 2017 года № 383. Зарегистрировано Департаментом юстиции Южно-Казахстанской области 30 ноября 2017 года № 4285. Утратило силу постановлением акимата Казыгуртского района Туркестанской области от 23 октября 2020 года № 267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Туркестанской области от 23.10.2020 № 267 (вводится в действие по истечении десяти календарных дней после его первого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№ 11148),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Казыгуртского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Казыгуртского района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Южно–Казахстанской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в одном экземпляре его копии в бумажном и электронном виде на казахском и русском языках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интернет–ресурсе акимата Казыгуртского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26 декабря 2016 года № 302 "Об определении специально отведенных мест для осуществления выездной торговли на территории Казыгуртского района" (зарегистрировано в Реестре государственной регистрации нормативных правовых актов за № 3960, опубликовано 10 февраля 2017 года в газете "Қазығұрт тынысы" и в Эталонном контрольном банке нормативных правовых актов Республики Казахстан в электронном виде 6 февраля 2017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С.Ш. Нурманова.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Казыгуртского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651"/>
        <w:gridCol w:w="10639"/>
      </w:tblGrid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0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</w:t>
            </w:r>
          </w:p>
        </w:tc>
        <w:tc>
          <w:tcPr>
            <w:tcW w:w="10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Казыгурт, вдоль улицы Кунаева, площадь напротив станции горюче-смазочных материалов "TS"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Шанак</w:t>
            </w:r>
          </w:p>
        </w:tc>
        <w:tc>
          <w:tcPr>
            <w:tcW w:w="10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Шанак, вдоль улицы М. Утенова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Шарапхана </w:t>
            </w:r>
          </w:p>
        </w:tc>
        <w:tc>
          <w:tcPr>
            <w:tcW w:w="10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Шарапхана, вдоль автомобильной дороги "Казыгурт-Жанабазар", площадь напротив коммунального государственного учреждения "Общая средняя школа с пришкольным интернатом имени Ыбырая Алтынсарина" отдела Образования Казыгуртского района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Карабау</w:t>
            </w:r>
          </w:p>
        </w:tc>
        <w:tc>
          <w:tcPr>
            <w:tcW w:w="10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Сынтас, улица Байдибек № 1, возле товарищества с ограниченной ответственностью "Карабау ЭСХ"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Шарбулак</w:t>
            </w:r>
          </w:p>
        </w:tc>
        <w:tc>
          <w:tcPr>
            <w:tcW w:w="10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Шарбулак, вдоль автомобильной дороги "Казыгурт-Шарбулак-Турбат", площадь напротив товарищества с ограниченной ответственностью "Сапа 2002"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Алтынтобе</w:t>
            </w:r>
          </w:p>
        </w:tc>
        <w:tc>
          <w:tcPr>
            <w:tcW w:w="10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Каржан, пересечение улиц Ж. Жуматаева и Келес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 Рахимов</w:t>
            </w:r>
          </w:p>
        </w:tc>
        <w:tc>
          <w:tcPr>
            <w:tcW w:w="10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Кокибел, улица А. Куралова, возле дома № 74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Турбат</w:t>
            </w:r>
          </w:p>
        </w:tc>
        <w:tc>
          <w:tcPr>
            <w:tcW w:w="10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Турбат, вдоль улицы Бейбитшилик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Кызылкия</w:t>
            </w:r>
          </w:p>
        </w:tc>
        <w:tc>
          <w:tcPr>
            <w:tcW w:w="10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Кызылкия, улица Д. Болыс № 87 а, перед зданием товарищества с ограниченной ответственностью "Nomad Group RBC"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Какпак</w:t>
            </w:r>
          </w:p>
        </w:tc>
        <w:tc>
          <w:tcPr>
            <w:tcW w:w="10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Зангар, вдоль автомобильной дороги "Какпак-Казыгурт"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Жанабазар</w:t>
            </w:r>
          </w:p>
        </w:tc>
        <w:tc>
          <w:tcPr>
            <w:tcW w:w="10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Жанабазар, вдоль улицы Р. Абдрайымулы, возле станции технического обслуживания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Жигерген </w:t>
            </w:r>
          </w:p>
        </w:tc>
        <w:tc>
          <w:tcPr>
            <w:tcW w:w="10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Жигерген, вдоль автомобильной дороги "Айнатас-Жанабазар"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Каракозы Абдалиева </w:t>
            </w:r>
          </w:p>
        </w:tc>
        <w:tc>
          <w:tcPr>
            <w:tcW w:w="10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Рабат, вдоль автомобильной дороги "Шымкент – Рабат – Ташкент" возле остановки Атбулак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