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701c" w14:textId="ee87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14 декабря 2017 года № 433. Зарегистрировано Департаментом юстиции Южно-Казахстанской области 27 декабря 2017 года № 4344. Утратило силу постановлением акимата Казыгуртского района Туркестанской области от 28 января 2019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28.01.2019 № 27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2017 года "О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системы",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14 марта 2017 года № 88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2017 год" (зарегистрировано в Реестре государственной регистрации нормативных правовых актов за № 4001, опубликовано 7 апреля 2017 года в газете "Қазығұрт тынысы" и в Эталонном контрольном банке нормативных правовых актов Республики Казахстан в электронном виде 5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Казыгуртского района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в одном экземпляре его копии в бумажном и электронном виде на казахском и русском языках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интернет–ресурсе акимата Казыгуртского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Турсынкулова.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3"/>
        <w:gridCol w:w="5157"/>
      </w:tblGrid>
      <w:tr>
        <w:trPr/>
        <w:tc>
          <w:tcPr>
            <w:tcW w:w="7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 (за счет средств местного бюджета)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433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194"/>
        <w:gridCol w:w="6334"/>
      </w:tblGrid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309,52</w:t>
            </w:r>
          </w:p>
        </w:tc>
        <w:tc>
          <w:tcPr>
            <w:tcW w:w="6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