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1464" w14:textId="ac61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Алтынтобе сельского округа Алтынтобе,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12 декабря 2017 года № 8 и решение Казыгуртского районного маслихата Южно-Казахстанской области от 12 декабря 2017 года № 23/137-VI. Зарегистрировано Департаментом юстиции Южно-Казахстанской области 8 января 2018 года № 4378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Алтынтобе сельского округа Алтынтобе Казыгуртского района, присоединив всего к 161,30 гектарам земли 3,0 гектар пастбищных земель, увеличив площадь населенного пункта Алтынтобе на 164,30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