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5c4b" w14:textId="1d75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Ордабасинскому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24 ноября 2017 года № 19/2. Зарегистрировано Департаментом юстиции Южно-Казахстанской области 14 декабря 2017 года № 4320. Утратило силу решением Ордабасинского районного маслихата Туркестанской области от 19 февраля 2024 года № 12/1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 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Туркестанской области от 19.02.2024 № 12/1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подпунктами 1) и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 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Ордабасинскому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Ордабасинскому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решением 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в Ордабасинском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 решением Ордабасинского районного маслихата Туркестанской области от 29.09.2020 </w:t>
      </w:r>
      <w:r>
        <w:rPr>
          <w:rFonts w:ascii="Times New Roman"/>
          <w:b w:val="false"/>
          <w:i w:val="false"/>
          <w:color w:val="ff0000"/>
          <w:sz w:val="28"/>
        </w:rPr>
        <w:t>№ 68/7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Ордабасинского районного маслихата Туркестанской области от 29.09.2020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68/7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решением 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в Ордабасинском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более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