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3b4ed" w14:textId="473b4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акима Сайрамского района, исполнительных органов, финансируемых из районного бюджета и аппаратов акимов сельских округов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Южно-Казахстанской области от 3 апреля 2017 года № 154. Зарегистрировано Департаментом юстиции Южно-Казахстанской области 3 мая 2017 года № 4089. Утратило силу постановлением акимата Сайрамского района Южно-Казахстанской области от 26 апреля 2018 года № 213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Сайрамского района Южно-Казахстанской области от 26.04.2018 № 213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служащих", зарегистрированного в Реестре государственной регистрации нормативных правовых актов за № 14637, акимат Сайрамского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акима Сайрамского района, исполнительных органов, финансируемых из районного бюджета и аппаратов акимов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утрашившим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Сайрамского района от 25 февраля 2016 года № 131 "Об утверждении Методики оценки деятельности административных государственных служащих корпуса "Б" аппарата акима Сайрамского района, исполнительных органов, финансируемых из районного бюджета и аппаратов акимов сельских округов" (зарегистрировано в Реестре государственной регистрации нормативных правовых актов за № 3685, опубликованный 15 апреля 2016 года в газете "Пульс Сайрама").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Тургынбекова 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С.Сапарбаев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Сайрамского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154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акима Сайрамского района, исполнительных органов, финансируемых из районного бюджета и аппаратов акимов сельских округов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акима Сайрамского района, исполнительных органов, финансируемых из районного бюджета и аппаратов акимов сельских округов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аппарата акима Сайрамского района, исполнительных органов, финансируемых из районного бюджета и аппаратов акимов сельских округов (далее – служащие корпуса "Б").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исполнительных органов, финансируемых из районного бюджета и акимов сельских округов оценка проводится акимом района либо по его уполномочию одним из его заместителей.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служба управления персоналом.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0066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штрафные баллы.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80 баллов – "неудовлетворительно";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80 до 105 (включительно) баллов – "удовлетворительно";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106 до 130 (включительно) баллов – "эффективно";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492500" cy="82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01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382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средняя оценка за отчетные кварталы (средне 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полученное средне 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028700" cy="71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оценка выполнения индивидуального плана работы (средне 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3 баллов – "неудовлетворительно",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до 3,9 баллов – "удовлетворительно",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 до 4,9 баллов – "эффективно",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"превосходно".</w:t>
      </w:r>
    </w:p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принятия решения о пересмотре результатов оценки Комиссия корректирует оценку с соответствующим пояснением в протоколе. 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ознакомливает служащего корпуса "Б" с результатами оценки в течение двух рабочих дней со дня ее завершения.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48"/>
    <w:bookmarkStart w:name="z5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53"/>
    <w:bookmarkStart w:name="z5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Принятие решений по результатам оценки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 послужные списки.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бюджета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 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служащего)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- Целевые показатели определяются с учетом их направленности на достижение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стратегической цели (целей) государственного органа, а в случае ее (их) отсутствия, исходя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половины измеримых.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бюджета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 xml:space="preserve">(при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1997"/>
        <w:gridCol w:w="1734"/>
        <w:gridCol w:w="1735"/>
        <w:gridCol w:w="1998"/>
        <w:gridCol w:w="1735"/>
        <w:gridCol w:w="1735"/>
        <w:gridCol w:w="421"/>
      </w:tblGrid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бюджета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бюджета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(вид оценки: квартальная/годовая и оцениваемый период 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46"/>
        <w:gridCol w:w="5057"/>
        <w:gridCol w:w="1847"/>
        <w:gridCol w:w="2541"/>
        <w:gridCol w:w="1009"/>
      </w:tblGrid>
      <w:tr>
        <w:trPr>
          <w:trHeight w:val="30" w:hRule="atLeast"/>
        </w:trPr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0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служащих</w:t>
            </w:r>
          </w:p>
        </w:tc>
        <w:tc>
          <w:tcPr>
            <w:tcW w:w="18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случае наличия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50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