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5e1a" w14:textId="13b5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21 декабря 2017 года № 22-153/VI. Зарегистрировано Департаментом юстиции Южно-Казахстанской области 9 января 2018 года № 4382. Утратило силу решением Сайрамского районного маслихата Туркестанской области от 27 июня 2023 года № 4-33/VIII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Туркестанской области от 27.06.2023 № 4-33/VIII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22-153/VI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Сайрамского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Сайрамского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отдел жилищно-коммунального хозяйства Сайрамского района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Сайрамского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законодательства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