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a2b0" w14:textId="ecaa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21 сентября 2017 года № 343. Зарегистрировано Департаментом юстиции Южно-Казахстанской области 28 сентября 2017 года № 4219. Утратило силу постановлением акимата Сарыагашского района Туркестанской области от 20 декабря 2020 года №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20.12.2020 № 342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Сарыагашского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Ж.Агибаева.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2017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Сарыагашского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0673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Сарыагаш, улица Байтерек, возле многоквартирного жилого дома № 150 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Дарбаза, село Курсай, улица Ынтымак, возле жилого дома № 26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Алимтау, село Алимтау, улица Молдагулова, напротив здания старого детского сада № 174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Каратобе, улица Егемендик, возле здания старой школы № 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