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e75c" w14:textId="469e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Созакского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 Казахстанской области от 24 марта 2017 года № 66. Зарегистрировано Департаментом юстиции Южно-Казахстанской области 30 марта 2017 года № 4003. Утратило силу постановлением акимата Созакского района Южно-Казахстанской области от 13 апреля 2018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13.04.2018 № 110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14637,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Созакского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29 февраля 2016 года № 120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Созакского района корпуса "Б" (зарегистрированный в Реестре государственной регистрации нормативных правовых актов за № 3674, опубликованный в газете "Созақ үні" 13 апреля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Оразова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2017 года № 66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органов, финансируемых из районного бюджета 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аппарата акима Созакского района корпуса "Б"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инсполнительных органов, финансируемых из районного бюджета и административных государственных служащих аппарата акима Созакского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инсполнительных органов, финансируемых из районного бюджета и административных государственных служащих аппарата акима Созакского района корпуса "Б"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районного бюджета и акимов поселка, сельских округов оценка проводится акимом района либо по его уполномочию одним из его заместителей.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отчетсво (при его наличии) служащего)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34"/>
        <w:gridCol w:w="5929"/>
        <w:gridCol w:w="2637"/>
      </w:tblGrid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 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7"/>
        <w:gridCol w:w="6483"/>
      </w:tblGrid>
      <w:tr>
        <w:trPr>
          <w:trHeight w:val="30" w:hRule="atLeast"/>
        </w:trPr>
        <w:tc>
          <w:tcPr>
            <w:tcW w:w="5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5"/>
        <w:gridCol w:w="2013"/>
        <w:gridCol w:w="1741"/>
        <w:gridCol w:w="1741"/>
        <w:gridCol w:w="2014"/>
        <w:gridCol w:w="1742"/>
        <w:gridCol w:w="1742"/>
        <w:gridCol w:w="382"/>
      </w:tblGrid>
      <w:tr>
        <w:trPr>
          <w:trHeight w:val="30" w:hRule="atLeast"/>
        </w:trPr>
        <w:tc>
          <w:tcPr>
            <w:tcW w:w="9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38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7"/>
        <w:gridCol w:w="6483"/>
      </w:tblGrid>
      <w:tr>
        <w:trPr>
          <w:trHeight w:val="30" w:hRule="atLeast"/>
        </w:trPr>
        <w:tc>
          <w:tcPr>
            <w:tcW w:w="5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32"/>
        <w:gridCol w:w="2967"/>
        <w:gridCol w:w="3895"/>
        <w:gridCol w:w="1577"/>
        <w:gridCol w:w="1578"/>
        <w:gridCol w:w="651"/>
      </w:tblGrid>
      <w:tr>
        <w:trPr>
          <w:trHeight w:val="30" w:hRule="atLeast"/>
        </w:trPr>
        <w:tc>
          <w:tcPr>
            <w:tcW w:w="1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  <w:r>
              <w:br/>
            </w:r>
          </w:p>
        </w:tc>
        <w:tc>
          <w:tcPr>
            <w:tcW w:w="3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7"/>
        <w:gridCol w:w="6483"/>
      </w:tblGrid>
      <w:tr>
        <w:trPr>
          <w:trHeight w:val="30" w:hRule="atLeast"/>
        </w:trPr>
        <w:tc>
          <w:tcPr>
            <w:tcW w:w="5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органа)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46"/>
        <w:gridCol w:w="5057"/>
        <w:gridCol w:w="1847"/>
        <w:gridCol w:w="2541"/>
        <w:gridCol w:w="1009"/>
      </w:tblGrid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наличия)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