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3cc2" w14:textId="6233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26 декабря 2017 года № 527. Зарегистрировано Департаментом юстиции Южно-Казахстанской области 9 января 2018 года № 4384. Утратило силу постановлением акимата Толебийского района Туркестанской области от 11 августа 2020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11.08.2020 № 235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10 апреля 2017 года № 102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4098, опубликовано 19 мая 2017 года в газете "Толеби туы").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Г.Тулепову.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527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4"/>
        <w:gridCol w:w="4404"/>
        <w:gridCol w:w="3492"/>
      </w:tblGrid>
      <w:tr>
        <w:trPr>
          <w:trHeight w:val="30" w:hRule="atLeast"/>
        </w:trPr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527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325,50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